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19cb" w14:textId="75d1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тәртiптi қамтамасыз етуге қатысатын азаматтарды көтермелеудiң түрлерi мен тәртiбiн, сондай-ақ оларға ақшалай сыйақының мөлшерiн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2018 жылғы 23 қаңтардағы № 10232 қаулысы. Қызылорда облысының Әділет департаментінде 2018 жылғы 8 ақпанда № 6164 болып тіркелді. Күші жойылды - Қызылорда облысы Қызылорда қаласы әкімдігінің 2019 жылғы 19 шілдедегі № 13832 қаулысымен</w:t>
      </w:r>
    </w:p>
    <w:p>
      <w:pPr>
        <w:spacing w:after="0"/>
        <w:ind w:left="0"/>
        <w:jc w:val="both"/>
      </w:pPr>
      <w:r>
        <w:rPr>
          <w:rFonts w:ascii="Times New Roman"/>
          <w:b w:val="false"/>
          <w:i w:val="false"/>
          <w:color w:val="ff0000"/>
          <w:sz w:val="28"/>
        </w:rPr>
        <w:t xml:space="preserve">
      Ескерту. Күші жойылды - Қызылорда облысы Қызылорда қаласы әкімдігінің 19.07.2019 </w:t>
      </w:r>
      <w:r>
        <w:rPr>
          <w:rFonts w:ascii="Times New Roman"/>
          <w:b w:val="false"/>
          <w:i w:val="false"/>
          <w:color w:val="ff0000"/>
          <w:sz w:val="28"/>
        </w:rPr>
        <w:t>№ 13832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"Қоғамдық тәртiптi қамтамасыз етуге азаматтардың қатысуы туралы" Қазақстан Республикасының 2004 жылғы 9 шiлдедегi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қаласының әкiмдiгi ҚАУЛЫ ЕТЕДI:</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қаласында қоғамдық тәртiптi қамтамасыз етуге қатысатын азаматтарды көтермелеудiң түрлерi мен тәртiбi, сондай-ақ оларға ақшалай сыйақының мөлшерi айқындалсын.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жетекшiлiк ететiн Қызылорда қаласы әкiмiнiң орынбасарына жүктелсiн.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21"/>
        <w:gridCol w:w="4179"/>
      </w:tblGrid>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 Iшкi</w:t>
            </w:r>
            <w:r>
              <w:br/>
            </w:r>
            <w:r>
              <w:rPr>
                <w:rFonts w:ascii="Times New Roman"/>
                <w:b w:val="false"/>
                <w:i/>
                <w:color w:val="000000"/>
                <w:sz w:val="20"/>
              </w:rPr>
              <w:t>iстер министрлiгi Қызылорда</w:t>
            </w:r>
            <w:r>
              <w:br/>
            </w:r>
            <w:r>
              <w:rPr>
                <w:rFonts w:ascii="Times New Roman"/>
                <w:b w:val="false"/>
                <w:i/>
                <w:color w:val="000000"/>
                <w:sz w:val="20"/>
              </w:rPr>
              <w:t>облысының iшкi iстер</w:t>
            </w:r>
            <w:r>
              <w:br/>
            </w:r>
            <w:r>
              <w:rPr>
                <w:rFonts w:ascii="Times New Roman"/>
                <w:b w:val="false"/>
                <w:i/>
                <w:color w:val="000000"/>
                <w:sz w:val="20"/>
              </w:rPr>
              <w:t>Департаментi Қызылорда</w:t>
            </w:r>
            <w:r>
              <w:br/>
            </w:r>
            <w:r>
              <w:rPr>
                <w:rFonts w:ascii="Times New Roman"/>
                <w:b w:val="false"/>
                <w:i/>
                <w:color w:val="000000"/>
                <w:sz w:val="20"/>
              </w:rPr>
              <w:t>қаласының iшкi iстер басқармасы"</w:t>
            </w:r>
            <w:r>
              <w:br/>
            </w:r>
            <w:r>
              <w:rPr>
                <w:rFonts w:ascii="Times New Roman"/>
                <w:b w:val="false"/>
                <w:i/>
                <w:color w:val="000000"/>
                <w:sz w:val="20"/>
              </w:rPr>
              <w:t>мемлекеттiк мекемесiнiң бастығы</w:t>
            </w:r>
            <w:r>
              <w:br/>
            </w:r>
            <w:r>
              <w:rPr>
                <w:rFonts w:ascii="Times New Roman"/>
                <w:b w:val="false"/>
                <w:i/>
                <w:color w:val="000000"/>
                <w:sz w:val="20"/>
              </w:rPr>
              <w:t>________________Д.С.Беркімбаев</w:t>
            </w:r>
            <w:r>
              <w:br/>
            </w:r>
            <w:r>
              <w:rPr>
                <w:rFonts w:ascii="Times New Roman"/>
                <w:b w:val="false"/>
                <w:i/>
                <w:color w:val="000000"/>
                <w:sz w:val="20"/>
              </w:rPr>
              <w:t>"23" қаңтар 2018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қаласы әкімдігінің 2018 жылғы 23 қаңтардағы №10232 қаулысына қосымша </w:t>
            </w:r>
          </w:p>
        </w:tc>
      </w:tr>
    </w:tbl>
    <w:bookmarkStart w:name="z19" w:id="4"/>
    <w:p>
      <w:pPr>
        <w:spacing w:after="0"/>
        <w:ind w:left="0"/>
        <w:jc w:val="left"/>
      </w:pPr>
      <w:r>
        <w:rPr>
          <w:rFonts w:ascii="Times New Roman"/>
          <w:b/>
          <w:i w:val="false"/>
          <w:color w:val="000000"/>
        </w:rPr>
        <w:t xml:space="preserve"> Қызылорда қаласында қоғамдық тәртiптi қамтамасыз етуге қатысатын азаматтарды көтермелеудiң түрлерi мен тәртiбi, сондай-ақ оларға ақшалай сыйақының мөлшерi</w:t>
      </w:r>
    </w:p>
    <w:bookmarkEnd w:id="4"/>
    <w:bookmarkStart w:name="z20" w:id="5"/>
    <w:p>
      <w:pPr>
        <w:spacing w:after="0"/>
        <w:ind w:left="0"/>
        <w:jc w:val="left"/>
      </w:pPr>
      <w:r>
        <w:rPr>
          <w:rFonts w:ascii="Times New Roman"/>
          <w:b/>
          <w:i w:val="false"/>
          <w:color w:val="000000"/>
        </w:rPr>
        <w:t xml:space="preserve"> 1. Көтермелеудiң түрлерi</w:t>
      </w:r>
    </w:p>
    <w:bookmarkEnd w:id="5"/>
    <w:bookmarkStart w:name="z21" w:id="6"/>
    <w:p>
      <w:pPr>
        <w:spacing w:after="0"/>
        <w:ind w:left="0"/>
        <w:jc w:val="both"/>
      </w:pPr>
      <w:r>
        <w:rPr>
          <w:rFonts w:ascii="Times New Roman"/>
          <w:b w:val="false"/>
          <w:i w:val="false"/>
          <w:color w:val="000000"/>
          <w:sz w:val="28"/>
        </w:rPr>
        <w:t>
      1. Қоғамдық тәртiптi қамтамасыз етуге қатысатын азаматтарды көтермелеудiң түрлерi:</w:t>
      </w:r>
    </w:p>
    <w:bookmarkEnd w:id="6"/>
    <w:bookmarkStart w:name="z22" w:id="7"/>
    <w:p>
      <w:pPr>
        <w:spacing w:after="0"/>
        <w:ind w:left="0"/>
        <w:jc w:val="both"/>
      </w:pPr>
      <w:r>
        <w:rPr>
          <w:rFonts w:ascii="Times New Roman"/>
          <w:b w:val="false"/>
          <w:i w:val="false"/>
          <w:color w:val="000000"/>
          <w:sz w:val="28"/>
        </w:rPr>
        <w:t>
      1) алғыс жариялау;</w:t>
      </w:r>
    </w:p>
    <w:bookmarkEnd w:id="7"/>
    <w:bookmarkStart w:name="z23" w:id="8"/>
    <w:p>
      <w:pPr>
        <w:spacing w:after="0"/>
        <w:ind w:left="0"/>
        <w:jc w:val="both"/>
      </w:pPr>
      <w:r>
        <w:rPr>
          <w:rFonts w:ascii="Times New Roman"/>
          <w:b w:val="false"/>
          <w:i w:val="false"/>
          <w:color w:val="000000"/>
          <w:sz w:val="28"/>
        </w:rPr>
        <w:t>
      2) грамотамен марапаттау;</w:t>
      </w:r>
    </w:p>
    <w:bookmarkEnd w:id="8"/>
    <w:bookmarkStart w:name="z24" w:id="9"/>
    <w:p>
      <w:pPr>
        <w:spacing w:after="0"/>
        <w:ind w:left="0"/>
        <w:jc w:val="both"/>
      </w:pPr>
      <w:r>
        <w:rPr>
          <w:rFonts w:ascii="Times New Roman"/>
          <w:b w:val="false"/>
          <w:i w:val="false"/>
          <w:color w:val="000000"/>
          <w:sz w:val="28"/>
        </w:rPr>
        <w:t>
      3) ақшалай сыйақы беру.</w:t>
      </w:r>
    </w:p>
    <w:bookmarkEnd w:id="9"/>
    <w:bookmarkStart w:name="z25" w:id="10"/>
    <w:p>
      <w:pPr>
        <w:spacing w:after="0"/>
        <w:ind w:left="0"/>
        <w:jc w:val="left"/>
      </w:pPr>
      <w:r>
        <w:rPr>
          <w:rFonts w:ascii="Times New Roman"/>
          <w:b/>
          <w:i w:val="false"/>
          <w:color w:val="000000"/>
        </w:rPr>
        <w:t xml:space="preserve"> 2. Көтермелеудiң тәртiбi</w:t>
      </w:r>
    </w:p>
    <w:bookmarkEnd w:id="10"/>
    <w:bookmarkStart w:name="z26" w:id="11"/>
    <w:p>
      <w:pPr>
        <w:spacing w:after="0"/>
        <w:ind w:left="0"/>
        <w:jc w:val="both"/>
      </w:pPr>
      <w:r>
        <w:rPr>
          <w:rFonts w:ascii="Times New Roman"/>
          <w:b w:val="false"/>
          <w:i w:val="false"/>
          <w:color w:val="000000"/>
          <w:sz w:val="28"/>
        </w:rPr>
        <w:t>
      2. Қоғамдық тәртiптi қамтамасыз етуге қатысатын азаматтарды көтермелеу мәселелерiн Қызылорда қаласы әкiмдiгiмен құрылатын қоғамдық тәртiптi қамтамасыз етуге қатысатын азаматтарды көтермелеу жөнiндегi аудандық комиссия (бұдан әрi - Комиссия) қарайды.</w:t>
      </w:r>
    </w:p>
    <w:bookmarkEnd w:id="11"/>
    <w:bookmarkStart w:name="z27" w:id="12"/>
    <w:p>
      <w:pPr>
        <w:spacing w:after="0"/>
        <w:ind w:left="0"/>
        <w:jc w:val="both"/>
      </w:pPr>
      <w:r>
        <w:rPr>
          <w:rFonts w:ascii="Times New Roman"/>
          <w:b w:val="false"/>
          <w:i w:val="false"/>
          <w:color w:val="000000"/>
          <w:sz w:val="28"/>
        </w:rPr>
        <w:t>
      3. Қоғамдық тәртiптi қамтамасыз етуге белсендi қатысатын азаматтарды көтермелеу туралы ұсынымды Комиссияға қарауға "Қазақстан Республикасының Iшкi iстер министiрлiгi Қызылорда облысының iшкi iстер департаментi Қызылорда қаласының iшкi iстер басқармасы" мемлекеттiк мекемесi (бұдан әрi - Iшкi iстер басқармасы) енгiзедi.</w:t>
      </w:r>
    </w:p>
    <w:bookmarkEnd w:id="12"/>
    <w:bookmarkStart w:name="z28" w:id="13"/>
    <w:p>
      <w:pPr>
        <w:spacing w:after="0"/>
        <w:ind w:left="0"/>
        <w:jc w:val="both"/>
      </w:pPr>
      <w:r>
        <w:rPr>
          <w:rFonts w:ascii="Times New Roman"/>
          <w:b w:val="false"/>
          <w:i w:val="false"/>
          <w:color w:val="000000"/>
          <w:sz w:val="28"/>
        </w:rPr>
        <w:t>
      4. Комиссия қабылдайтын шешiм көтермелеу үшiн негiз болып табылады.</w:t>
      </w:r>
    </w:p>
    <w:bookmarkEnd w:id="13"/>
    <w:bookmarkStart w:name="z29" w:id="14"/>
    <w:p>
      <w:pPr>
        <w:spacing w:after="0"/>
        <w:ind w:left="0"/>
        <w:jc w:val="both"/>
      </w:pPr>
      <w:r>
        <w:rPr>
          <w:rFonts w:ascii="Times New Roman"/>
          <w:b w:val="false"/>
          <w:i w:val="false"/>
          <w:color w:val="000000"/>
          <w:sz w:val="28"/>
        </w:rPr>
        <w:t>
      5. Ақшалай сыйақыны төлеу Комиссия қабылдаған шешiмге сәйкес, қосымша Ішкi iстер басқармасы бастығының бұйрығы шығарылады.</w:t>
      </w:r>
    </w:p>
    <w:bookmarkEnd w:id="14"/>
    <w:bookmarkStart w:name="z30" w:id="15"/>
    <w:p>
      <w:pPr>
        <w:spacing w:after="0"/>
        <w:ind w:left="0"/>
        <w:jc w:val="both"/>
      </w:pPr>
      <w:r>
        <w:rPr>
          <w:rFonts w:ascii="Times New Roman"/>
          <w:b w:val="false"/>
          <w:i w:val="false"/>
          <w:color w:val="000000"/>
          <w:sz w:val="28"/>
        </w:rPr>
        <w:t>
      6. Көтермелеу түрлерiн, соның iшiнде, ақшалай сыйақы мөлшерiн, көтермеленушiнiң қоғамдық тәртiптi қамтамасыз етуге қосқан үлесiн ескере отыра, Комиссия белгiлейдi.</w:t>
      </w:r>
    </w:p>
    <w:bookmarkEnd w:id="15"/>
    <w:bookmarkStart w:name="z31" w:id="16"/>
    <w:p>
      <w:pPr>
        <w:spacing w:after="0"/>
        <w:ind w:left="0"/>
        <w:jc w:val="both"/>
      </w:pPr>
      <w:r>
        <w:rPr>
          <w:rFonts w:ascii="Times New Roman"/>
          <w:b w:val="false"/>
          <w:i w:val="false"/>
          <w:color w:val="000000"/>
          <w:sz w:val="28"/>
        </w:rPr>
        <w:t>
      7. Қоғамдық тәртiптi қамтамасыз етуге қатысқан азаматтарға көтермелеу шараларын Ішкi iстер басқармасы салтанатты жағдайда жүзеге асырады.</w:t>
      </w:r>
    </w:p>
    <w:bookmarkEnd w:id="16"/>
    <w:bookmarkStart w:name="z32" w:id="17"/>
    <w:p>
      <w:pPr>
        <w:spacing w:after="0"/>
        <w:ind w:left="0"/>
        <w:jc w:val="left"/>
      </w:pPr>
      <w:r>
        <w:rPr>
          <w:rFonts w:ascii="Times New Roman"/>
          <w:b/>
          <w:i w:val="false"/>
          <w:color w:val="000000"/>
        </w:rPr>
        <w:t xml:space="preserve"> 3. Ақшалай сыйақының мөлшерi</w:t>
      </w:r>
    </w:p>
    <w:bookmarkEnd w:id="17"/>
    <w:bookmarkStart w:name="z33" w:id="18"/>
    <w:p>
      <w:pPr>
        <w:spacing w:after="0"/>
        <w:ind w:left="0"/>
        <w:jc w:val="both"/>
      </w:pPr>
      <w:r>
        <w:rPr>
          <w:rFonts w:ascii="Times New Roman"/>
          <w:b w:val="false"/>
          <w:i w:val="false"/>
          <w:color w:val="000000"/>
          <w:sz w:val="28"/>
        </w:rPr>
        <w:t>
      8. 10 айлық есептiк көрсеткiштен аспайтын мөлшердегi ақшалай сыйақы.</w:t>
      </w:r>
    </w:p>
    <w:bookmarkEnd w:id="18"/>
    <w:bookmarkStart w:name="z34" w:id="19"/>
    <w:p>
      <w:pPr>
        <w:spacing w:after="0"/>
        <w:ind w:left="0"/>
        <w:jc w:val="both"/>
      </w:pPr>
      <w:r>
        <w:rPr>
          <w:rFonts w:ascii="Times New Roman"/>
          <w:b w:val="false"/>
          <w:i w:val="false"/>
          <w:color w:val="000000"/>
          <w:sz w:val="28"/>
        </w:rPr>
        <w:t>
      9. Iшкi iстер басқармасы ақшалай сыйақыны төлеудi облыстық бюджет қаражаты есебiнен жүргiзедi.</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