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cb9a" w14:textId="14bc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қалалық бюджет туралы" Қызылорда қалалық мәслихатының 2017 жылғы 14 желтоқсандағы №124-19/1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2018 жылғы 20 ақпандағы № 135-21/1 шешімі. Қызылорда облысының Әділет департаментінде 2018 жылғы 26 ақпанда № 6177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қалалық бюджет туралы" Қызылорда қалалық мәслихатының 2017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124-19/1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2017 жылғы 27 желтоқсанда №6093 тіркелген, Қазақстан Республикасының нормативтік құқықтық актілерінің электрондық бақылау банкінде 2018 жылғы 5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тиісінше 1, 2 және 3-қосымшаларға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40 538 032,7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16 370 315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744 301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5 722 190,8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- 17 701 225,9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36 120 746,0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76 553,9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96 117,9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19 564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4 340 732,8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-4 340 732,8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1 678 843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7 172 634 мың теңге;"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1 153 058,2 мың теңге."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органының резерві 19 354 мың теңге сомасында бекітілсін."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жаңа мазмұндағы 10-1 тармақпен толықтырылсын: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Қызылорда қаласы бюджетінен электронды құжат айналымы бірыңғай жүйесінің орталықтандырылуына байланысты 7 855 мың теңге облыстық бюджетке қайтарылсын."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СУЮНТАЕВ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20 ақпандағы №135-21/1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мәслихаттың 2017 жылғы 14 желтоқсандағы № 124-19/1 шешіміне 1-қосымша 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40 538 032,7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5 722 190,8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17 701 225,9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17 701 225,9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17 701 225,9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36 120 746,0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19 805 153,2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12 691 262,2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мамандарының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-4 340 732,8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20 ақпандағы № 135-21/1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қалалық мәслихаттың 2017 жылғы 14 желтоқсандағы № 124-19/1 шешіміне 4-қосымша </w:t>
            </w:r>
          </w:p>
        </w:tc>
      </w:tr>
    </w:tbl>
    <w:bookmarkStart w:name="z33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Талсуат ауылдық округінің бюджеттік бағдарламалары бойынша 2018 жылға арналған шығындар көлемі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Ата­уы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(124001)Аудан­дық ма­ңы­зы бар қа­ла, ауыл, кент, ауыл­дық округ әкі­мі­нің қыз­ме­тін қам­та­ма­сыз ету жө­нін­де­гі қыз­мет­тер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(124002)Шұ­ғыл жағ­дай­лар­да сыр­қа­ты ауыр адам­дар­ды дә­рі­гер­лік кө­мек көр­се­те­тін жа­қын жер­де­гі ден­са­улық сақ­тау ұй­ы­мы­на жет­кі­зу­ді ұй­ым­да­сты­ру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(124004) Мек­теп­ке дей­ін­гі тәр­би­е­леу және оқы­ту және мек­теп­ке дей­ін­гі тәр­би­е­леу және оқы­ту ұй­ым­да­рын­да ме­ди­ци­на­лық қыз­мет көр­се­ту­ді ұй­ым­да­сты­ру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(124005) Ауыл­дық жер­лер­де оқу­шы­лар­ды жа­қын жер­де­гі мек­теп­ке дей­ін те­гін алып ба­ру­ды және одан алып қай­ту­ды ұй­ым­да­сты­ру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(124006) Жер­гі­лік­ті дең­гей­де мә­де­ни-де­ма­лыс жұ­мысын қол­дау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(124008) Ел­ді ме­кен­дер­де­гі кө­ше­лер­ді жа­рық­тан­ды­ру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(124009) Ел­дi ме­кен­дер­дiң са­ни­та­ри­я­сын қам­та­ма­сыз ету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Тал­су­ат а/о әкі­мі­нің ап­па­ра­ты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</w:tbl>
    <w:bookmarkStart w:name="z34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(124011) Ел­ді ме­кен­дер­ді абат­тан­ды­ру мен кө­гал­дан­ды­ру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(124022) Мем­ле­кет­тік ор­ган­ның күр­де­лі шы­ғы­ста­ры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БСК– (124028) Жер­гі­лік­ті дең­гей­де дене шы­нық­ты­ру-са­уық­ты­ру және спорт­тық і с-ша­ра­лар­ды іс­ке асы­ру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– (124040) Өңір­лер­ді да­мы­ту­дың 2020 жы­л­ға дей­ін­гі бағ­дар­ла­ма­сы шең­бе­рін­де өңір­лер­ді эко­но­ми­ка­лық да­мы­ту­ға жәр­дем­де­су бой­ын­ша ша­ра­лар­ды іс­ке асы­ру­ға ауыл­дық ел­ді ме­кен­дер­ді жай­ла­сты­ру­ды ше­шу­ге ар­нал­ған іс-ша­ра­лар­ды іс­ке асы­ру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(124041) Мек­теп­ке дей­ін­гі бі­лім бе­ру ұй­ым­да­рын­да мем­ле­кет­тік бі­лім бе­ру тап­сы­ры­сын іс­ке асы­ру­ға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БСК - (124013) Аудан­дық ма­ңы­зы бар қа­ла­лар­да, ауыл­дар­да, кент­тер­де, ауыл­дық округ­тер­де ав­то­мо­биль жол­да­ры­ның жұ­мыс іс­те­уін қам­та­ма­сыз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Бар­лы­ғы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  <w:bookmarkEnd w:id="3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  <w:bookmarkEnd w:id="3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109 926</w:t>
            </w:r>
          </w:p>
        </w:tc>
      </w:tr>
    </w:tbl>
    <w:bookmarkStart w:name="z3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таратылып жазылуы:</w:t>
      </w:r>
    </w:p>
    <w:bookmarkEnd w:id="334"/>
    <w:bookmarkStart w:name="z35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БСК - бюджеттік сыныптаманың коды</w:t>
      </w:r>
    </w:p>
    <w:bookmarkEnd w:id="335"/>
    <w:bookmarkStart w:name="z35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- ауылдық округ</w:t>
      </w:r>
    </w:p>
    <w:bookmarkEnd w:id="3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