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09f3" w14:textId="c8b0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кент және ауылдық округтер бюджеттері туралы" Қызылорда қалалық мәслихатының 2017 жылғы 21 желтоқсандағы №132-20/1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6 сәуірдегі № 152-25/1 шешімі. Қызылорда облысының Әділет департаментінде 2018 жылғы 18 сәуірде № 6255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кент және ауылдық округтер бюджеттері туралы" Қызылорда қалалық мәслихатының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132-20/1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26 желтоқсанда №6088 тіркелген, Қазақстан Республикасының нормативтік құқықтық актілерінің электрондық бақылау банкінде 2018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1 714 844,8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705 843,0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153 267,6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92 695,0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288 439,5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168 099,1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78 955,1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56 413,0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171 132,5 мың теңге.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108 210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62 500,0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15 500,0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2 500,0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4 420,0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10 900,0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2 870,0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5 050,0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4 470,0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15 991,9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1 860,0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6 069,7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290,0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3 991,5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2 919,1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356,1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255,0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250,5 мың теңге.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1 590 642,9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641 483,0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131 697,9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89 905,0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280 028,0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154 280,0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75 729,0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51 108,0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166 412,0 мың теңге."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1 714 844,8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705 843,0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153 267,6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92 695,0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288 439,5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168 099,1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78 955,1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56 413,0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171 132,5 мың теңге."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ХХV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КОЖАНИЯЗОВА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1-қосымша 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Тасбөгет кентінің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2-қосымша 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Белкөл кентінің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3-қосымша </w:t>
            </w:r>
          </w:p>
        </w:tc>
      </w:tr>
    </w:tbl>
    <w:bookmarkStart w:name="z20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Ақжарма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4қосымша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4-қосымша </w:t>
            </w:r>
          </w:p>
        </w:tc>
      </w:tr>
    </w:tbl>
    <w:bookmarkStart w:name="z26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Ақсуат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5қосымша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5-қосымша </w:t>
            </w:r>
          </w:p>
        </w:tc>
      </w:tr>
    </w:tbl>
    <w:bookmarkStart w:name="z34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Қызылжарма ауылдық округінің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6қосымша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6-қосымша </w:t>
            </w:r>
          </w:p>
        </w:tc>
      </w:tr>
    </w:tbl>
    <w:bookmarkStart w:name="z42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Қарауылтөбе ауылдық округі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7қосымша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7-қосымша </w:t>
            </w:r>
          </w:p>
        </w:tc>
      </w:tr>
    </w:tbl>
    <w:bookmarkStart w:name="z493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Қызылөзек ауылдық округі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6 сәуірдегі №152-25/1 шешіміне 8қосымша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8-қосымша </w:t>
            </w:r>
          </w:p>
        </w:tc>
      </w:tr>
    </w:tbl>
    <w:bookmarkStart w:name="z563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Қосшыңырау ауылдық округінің бюджеті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