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67c0c" w14:textId="3067c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коммуналдық меншіктегі ұйымды мүліктік кешен ретінде жекешелендіру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2018 жылғы 28 мамырдағы № 11167 қаулысы. Қызылорда облысының Әділет департаментінде 2018 жылғы 4 маусымда № 6305 болып тіркелді. Күші жойылды - Қызылорда облысы Қызылорда қаласы әкімдігінің 2021 жылғы 8 ақпандағы № 17299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Қызылорда қаласы әкімдігінің 08.02.2021 </w:t>
      </w:r>
      <w:r>
        <w:rPr>
          <w:rFonts w:ascii="Times New Roman"/>
          <w:b w:val="false"/>
          <w:i w:val="false"/>
          <w:color w:val="ff0000"/>
          <w:sz w:val="28"/>
        </w:rPr>
        <w:t>№ 17299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Қазақстан Республикасы Үкіметінің 2011 жылғы 9 тамыздағы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Қызылорда қаласының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коммуналдық меншіктегі ұйым мүліктік кешен ретінде жекешелендірілсін.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Қызылорда қаласы әкімінің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Қызылорда қаласы әкімдігінің 2018 жылғы 28" мамыр №11167 қаулысына 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Мүліктік кешен ретінде жекешелендірілетін қалалық коммуналдық меншіктегі ұйым – "Қызылорда тазалығы" жауапкершілігі шектеулі серіктестігі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Қосымшаға өзгеріс енгізілді - Қызылорда облысы Қызылорда қаласы әкімдігінің 17.09.2020 </w:t>
      </w:r>
      <w:r>
        <w:rPr>
          <w:rFonts w:ascii="Times New Roman"/>
          <w:b w:val="false"/>
          <w:i w:val="false"/>
          <w:color w:val="ff0000"/>
          <w:sz w:val="28"/>
        </w:rPr>
        <w:t>№ 16173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күнiнен бастап қолданысқа енгiзiледi).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2"/>
        <w:gridCol w:w="3942"/>
        <w:gridCol w:w="5598"/>
        <w:gridCol w:w="1158"/>
      </w:tblGrid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Занды тұлғаның атауы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мерзімі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 түрі</w:t>
            </w:r>
          </w:p>
        </w:tc>
      </w:tr>
      <w:tr>
        <w:trPr>
          <w:trHeight w:val="30" w:hRule="atLeast"/>
        </w:trPr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3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"Қызылорда тазалығы" жауапкершілігі шектеулі серіктестігі</w:t>
            </w:r>
          </w:p>
        </w:tc>
        <w:tc>
          <w:tcPr>
            <w:tcW w:w="5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Желтоқсан, 2020 жыл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