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a0df6" w14:textId="5aa0d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2018 жылғы 23 шілдедегі № 11541/2 қаулысы. Қызылорда облысының Әділет департаментінде 2018 жылғы 13 тамызда № 6403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қаласы әкімдігінің кейбір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Нәлібаев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қаласы әкімдігінің 2018 жылғы 23 шілдедегі №11541/2 қаулысына қосымша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қаласы әкімдігінің күші жойылды деп танылған кейбір қаулыларының тізбесі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"Жұмыс орындарына квота белгiлеу туралы" Қызылорда қаласы әкімдігінің 2016 жылғы 8 маусымдағы №5546 қаулысына өзгерістер енгізу туралы" Қызылорда қаласы әкімдігінің 2017 жылғы 06 ақпандағы </w:t>
      </w:r>
      <w:r>
        <w:rPr>
          <w:rFonts w:ascii="Times New Roman"/>
          <w:b w:val="false"/>
          <w:i w:val="false"/>
          <w:color w:val="000000"/>
          <w:sz w:val="28"/>
        </w:rPr>
        <w:t>№ 6989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№5735 тіркелген, "Ақмешiт ақшамы" газетінде 2017 жылғы 1 наурызда, Қазақстан Республикасы нормативтік құқықтық актілерінің эталондық бақылау банкінде 2017 жылғы 13 наурызда жарияланған);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"Мүгедектерді жұмысқа орналастыру үшін жұмыс орындарына квота белгілеу туралы" Қызылорда қаласы әкімдігінің 2017 жылғы 18 сәуірдегі №7609 қаулысына өзгеріс енгізу туралы" Қызылорда қаласы әкімдігінің 2017 жылғы 8 тамыздағы </w:t>
      </w:r>
      <w:r>
        <w:rPr>
          <w:rFonts w:ascii="Times New Roman"/>
          <w:b w:val="false"/>
          <w:i w:val="false"/>
          <w:color w:val="000000"/>
          <w:sz w:val="28"/>
        </w:rPr>
        <w:t>№ 8478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№5939 тіркелген, Қазақстан Республикасы нормативтік құқықтық актілерінің эталондық бақылау банкінде 2017 жылғы 25 тамызда жарияланған);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"Жұмыс орындарына квота белгілеу туралы" Қызылорда қаласы әкімдігінің 2017 жылғы 17 мамырдағы №7696 қаулысына өзгерістер енгізу туралы" Қызылорда қаласы әкімдігінің 2017 жылғы 8 тамыздағы </w:t>
      </w:r>
      <w:r>
        <w:rPr>
          <w:rFonts w:ascii="Times New Roman"/>
          <w:b w:val="false"/>
          <w:i w:val="false"/>
          <w:color w:val="000000"/>
          <w:sz w:val="28"/>
        </w:rPr>
        <w:t>№ 8479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№5940 тіркелген, Қазақстан Республикасы нормативтік құқықтық актілерінің эталондық бақылау банкінде 2017 жылғы 22 тамызда жарияланған).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