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922c" w14:textId="d869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кент және ауылдық округтер бюджеттері туралы" Қызылорда қалалық мәслихатының 2017 жылғы 21 желтоқсандағы №132-20/1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28 тамыздағы № 185-30/1 шешімі. Қызылорда облысының Әділет департаментінде 2018 жылғы 10 қыркүйекте № 6425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кент және ауылдық округтер бюджеттері туралы" Қызылорда қалалық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132-20/1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26 желтоқсанда №6088 тіркелген, Қазақстан Республикасының нормативтік құқықтық актілерінің эталондық бақылау банкінде 2018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2 028 697,8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876 670,0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197 538,6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93 089,0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340 017,5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213 962,1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78 349,1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123 150,0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72 360,0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15 500,0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3 500,0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8 500,0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10 900,0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2 870,0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5 050,0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4 470,0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16 131,9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2 000,0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6 069,7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290,0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3 991,5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2 919,1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356,1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255,0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250,5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1 889 415,9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802 310,0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175 968,9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89 299,0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327 526,0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200 143,0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75 123,0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50 502,0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168 544,0 мың теңге."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шығындар – 2 028 697,8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876 670,0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197 538,6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93 089,0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340 017,5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213 962,1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78 349,1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теңге."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1-қосымша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Тасбөгет кентінің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2-қосымша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Белкөл кентінің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3-қосымша</w:t>
            </w:r>
          </w:p>
        </w:tc>
      </w:tr>
    </w:tbl>
    <w:bookmarkStart w:name="z21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Ақжарма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4-қосымша</w:t>
            </w:r>
          </w:p>
        </w:tc>
      </w:tr>
    </w:tbl>
    <w:bookmarkStart w:name="z28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Ақсуат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5-қосымша</w:t>
            </w:r>
          </w:p>
        </w:tc>
      </w:tr>
    </w:tbl>
    <w:bookmarkStart w:name="z35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Қызылжарма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6-қосымша</w:t>
            </w:r>
          </w:p>
        </w:tc>
      </w:tr>
    </w:tbl>
    <w:bookmarkStart w:name="z444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Қарауылтөбе ауылдық округі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7-қосымша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7-қосымша</w:t>
            </w:r>
          </w:p>
        </w:tc>
      </w:tr>
    </w:tbl>
    <w:bookmarkStart w:name="z51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Қызылөзек ауылдық округі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2018 жылғы 28 тамыздғы №185-30/1 шешіміне 8-қосымша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8-қосымша</w:t>
            </w:r>
          </w:p>
        </w:tc>
      </w:tr>
    </w:tbl>
    <w:bookmarkStart w:name="z582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Қосшыңырау ауылдық округінің бюджеті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