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edc3" w14:textId="9e8e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14 желтоқсандағы № 199-33/3 шешімі. Қызылорда облысының Әділет департаментінде 2018 жылғы 19 желтоқсанда № 6567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69 783 871,2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17 604 647,4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136 446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500 930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51 541 847,8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74 310 849,8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-325 851,6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197 434,4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523 286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598 000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598 000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-4 799 127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4 799 127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5 794 982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1 298 079,1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302 224,1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Қызылорда қалалық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270-51/1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Қызылорда қаласы бюджетіне кірістерді бөлу нормативі төмендегідей болып белгіленсін: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70 пайыз;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70 пайыз;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101.202 "Төлем көзінен салық салынбайтын табыстардан ұсталатын жеке табыс салығы" коды бойынша 70 пайыз.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қала бюджетінде облыстық бюджеттен берілетін субвенция көлемі 9 304 617,0 мың теңге болып көзделсін.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органының резерві 54 449,5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Қызылорда қалалық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270-51/1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Талсуат ауылдық округінің бюджеттік бағдарламалары бойынша 2019-2021 жылдарға арналған шығындар көлемі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арналған жергілікті өзін-өзі басқару органдары Талсуат ауылдық округіне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 жылға арналған қалалық бюджетті атқару процесінде секвестрлеуге жатпайтын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Қалалық бюджеттен кент және ауылдық округтер бюджеттеріне берілетін 2019 жылға арналған субвенция көлемі 1 066 191,0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352 087,0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104 314,0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69 314,0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222 471,0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147 303,0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39 590,0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47 641,0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83 471,0 мың теңге.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сомасында белгіленсін.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Қалалық бюджеттен кент және ауылдық округтер бюджеттеріне берілетін 2020 жылға арналған субвенция көлемі 1 061 502,0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353 986,0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91 921,0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69 901,0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224 157,0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148 589,0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40 190,0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48 381,0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84 377,0 мың теңге.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сомасында белгіленсін.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Қалалық бюджеттен кент және ауылдық округтер бюджеттеріне берілетін 2021 жылға арналған субвенция көлемі 1 067 995,0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355 481,0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92 344,0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70 406,0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225 455,0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149 385,0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40 712,0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49 024,0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85 188,0 мың теңге.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сомасында белгіленсін.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2019 жылғы 1 қаңтардан бастап қолданысқа енгізіледі және ресми жариялауға жатады.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НАҚЫП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14 желтоқсандағы №199-33/3 шешіміне 1-қосымша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қалалық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270-51/1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 және ресми жариялауға жатады).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69 783 871,2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17 604 647,4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3 286 153,4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51 541 847,8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51 535 019,0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74 310 849,8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25 529 461,4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18 116 401,0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18 112 249,0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17 868 813,0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12 057 442,6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8 950 753,1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8 880 320,1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8 879 762,0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2 950 201,1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2 849 681,1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1 570 889,6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28 125 733,9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17 382 424,5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10 747 492,1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2 526 697,9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1 812 634,5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8 193 088,6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7 166 990,9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2 582 115,5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1 026 097,7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2 028 006,9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әкімщілік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-325 851,6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-4 799 127,0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14 желтоқсандағы №199-33/3 шешіміне 2-қосымша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14 желтоқсандағы №199-33/3 шешіміне 3-қосымша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14 желтоқсандағы № 199-33/3 шешіміне 4-қосымша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2019 жылға арналған шығындар көлемі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Қызылорда қалалық мәслихатының 21.10.2019 </w:t>
      </w:r>
      <w:r>
        <w:rPr>
          <w:rFonts w:ascii="Times New Roman"/>
          <w:b w:val="false"/>
          <w:i w:val="false"/>
          <w:color w:val="ff0000"/>
          <w:sz w:val="28"/>
        </w:rPr>
        <w:t>№ 262-48/1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 және ресми жариялауға жатады).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(123001)Қаладағы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(123002)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(123004) 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(123005)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(123006) 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(123008) 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 әкімінің аппараты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Кестенін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(123009) Елдi мекендердiң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(123011) Елді мекендерді абаттандыру мен көгалдандыру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(123022) Мемлекеттік органның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(123028000) Жергілікті деңгейде дене шынықтыру-сауықтыру және спорттық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(123040000)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(123041)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(123013)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бюджеттік сыныптаманың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14 желтоқсандағы №199-33/3 шешіміне 5-қосымша</w:t>
            </w:r>
          </w:p>
        </w:tc>
      </w:tr>
    </w:tbl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2020 жылға арналған шығындар көлемі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(123001)Қаладағы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(123002)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(123004) 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(123005)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(123006) 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(123008) 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 әкімінің аппараты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</w:tbl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(123009) Елдi мекендердiң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(123011) 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(123028000) Жергілікті деңгейде дене шынықтыру-сауықтыру және спорттық 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(123040000)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(123041)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(123013)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110 142</w:t>
            </w:r>
          </w:p>
        </w:tc>
      </w:tr>
    </w:tbl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бюджеттік сыныптаманың коды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14 желтоқсандағы № 199-33/3 шешіміне 6-қосымша</w:t>
            </w:r>
          </w:p>
        </w:tc>
      </w:tr>
    </w:tbl>
    <w:bookmarkStart w:name="z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2021 жылға арналған шығындар көлемі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(123001)Қаладағы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(123002)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(123004) 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(123005)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(123006) 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(123008) 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 әкімінің аппараты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</w:tbl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(123009) Елдi мекендердiң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(123011) 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(123028000) Жергілікті деңгейде дене шынықтыру-сауықтыру және спорттық 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(123040000)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(123041)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(123013)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111 406</w:t>
            </w:r>
          </w:p>
        </w:tc>
      </w:tr>
    </w:tbl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бюджеттік сыныптаманың коды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14 желтоқсандағы № 199-33/3 шешіміне 7-қосымша</w:t>
            </w:r>
          </w:p>
        </w:tc>
      </w:tr>
    </w:tbl>
    <w:bookmarkStart w:name="z9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трансферттер сомаларын үлестіру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қаралғаны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алынатын жер салығын қоспағанда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бойынша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және ауылдық округтер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14 желтоқсандағы № 199-33/3 шешіміне 8-қосымша</w:t>
            </w:r>
          </w:p>
        </w:tc>
      </w:tr>
    </w:tbl>
    <w:bookmarkStart w:name="z9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өзін-өзі басқару органдарына трансферттер сомаларын үлестіру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қаралғаны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алынатын жер салығын қоспағанда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бойынша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және ауылдық округтер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14 желтоқсандағы № 199-33/3 шешіміне 9-қосымша</w:t>
            </w:r>
          </w:p>
        </w:tc>
      </w:tr>
    </w:tbl>
    <w:bookmarkStart w:name="z9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жергілікті өзін-өзі басқару органдарына трансферттер сомаларын үлестіру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қаралғаны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алынатын жер салығын қоспағанда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бойынша 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және ауылдық округтер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14 желтоқсандағы № 199-33/3 шешіміне 10-қосымша</w:t>
            </w:r>
          </w:p>
        </w:tc>
      </w:tr>
    </w:tbl>
    <w:bookmarkStart w:name="z10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 атқару процесінде секвестрлеуге жатпайтын қалалық бюджеттік бағдарламалар тізбесі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