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a6144" w14:textId="6ca61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кент және ауылдық округтер бюджеттері туралы" Қызылорда қалалық мәслихатының 2017 жылғы 21 желтоқсандағы №132-20/1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2018 жылғы 21 желтоқсандағы № 204-34/1 шешімі. Қызылорда облысының Әділет департаментінде 2018 жылғы 25 желтоқсанда № 6580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кент және ауылдық округтер бюджеттері туралы" Қызылорда қалалық мәслихатының 2017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132-20/1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2017 жылғы 26 желтоқсанда №6088 тіркелген, Қазақстан Республикасының нормативтік құқықтық актілерінің эталондық бақылау банкінде 2018 жылғы 8 қаңтарда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2 006 150,8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 888 030,0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 189 195,3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88 527,0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 328 030,6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 211 547,3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 71 749,1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 55 807,0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 173 264,5 мың теңге.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123 894,0 мың теңге,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 72 827,0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 15 500,0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3 569,0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 8 948,0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 10 900,0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 3 170,0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 5 050,0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 3 930,0 мың теңге.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15 387,9 мың теңге, оның ішінде: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 1 533,0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 6 069,7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221,0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 3 543,5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 2 919,1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 56,1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 255,0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 790,5 мың теңге.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–1 866 868,9 мың теңге, оның ішінде: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 813 670,0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 167 625,6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84 737,0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 315 539,1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 197 728,2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 68 523,0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 50 502,0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 168 544,0 мың теңге.".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2 006 150,8 мың теңге, оның ішінде: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 888 030,0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 189 195,3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88 527,0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 328 030,6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 211 547,3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 71 749,1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 55 807,0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 173 264,5 мың теңге.".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ХХХІV сессиясының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Қ.ОРЫНБАСАРҰЛЫ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21 желтоқсандағы №204-34/1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2017 жылғы 21 желтоқсандағы №132-20/1 шешіміне 1-қосымша</w:t>
            </w:r>
          </w:p>
        </w:tc>
      </w:tr>
    </w:tbl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Қызылорда қаласы Тасбөгет кентінің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21 желтоқсандағы №204-34/1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2017 жылғы 21 желтоқсандағы №132-20/1 шешіміне 2-қосымша</w:t>
            </w:r>
          </w:p>
        </w:tc>
      </w:tr>
    </w:tbl>
    <w:bookmarkStart w:name="z6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Қызылорда қаласы Белкөл кентінің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167 625,6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21 желтоқсандағы №204-34/1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2017 жылғы 21 желтоқсандағы №132-20/1 шешіміне 3-қосымша</w:t>
            </w:r>
          </w:p>
        </w:tc>
      </w:tr>
    </w:tbl>
    <w:bookmarkStart w:name="z6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Қызылорда қаласы Ақжарма ауылдық округінің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Өңiрлердi дамытудың 2020 жылға дейінгі бағдарламасы шеңберiнде өңiрлердi экономикалық дамытуға жәрдемдесу бойынша шараларды iске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21 желтоқсандағы №204-34/1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2017 жылғы 21 желтоқсандағы №132-20/1 шешіміне 4-қосымша</w:t>
            </w:r>
          </w:p>
        </w:tc>
      </w:tr>
    </w:tbl>
    <w:bookmarkStart w:name="z6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Қызылорда қаласы Ақсуат ауылдық округінің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Өңiрлердi дамытудың 2020 жылға дейінгі бағдарламасы шеңберiнде өңiрлердi экономикалық дамытуға жәрдемдесу бойынша шараларды iске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21 желтоқсандағы №204-34/1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2017 жылғы 21 желтоқсандағы №132-20/1 шешіміне 6-қосымша</w:t>
            </w:r>
          </w:p>
        </w:tc>
      </w:tr>
    </w:tbl>
    <w:bookmarkStart w:name="z7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Қызылорда қаласы Қарауылтөбе ауылдық округі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Өңiрлердi дамытудың 2020 жылға дейінгі бағдарламасы шеңберiнде өңiрлердi экономикалық дамытуға жәрдемдесу бойынша шараларды iске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