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1b85" w14:textId="21e1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Тасбөгет кенті әкімінің 2018 жылғы 21 желтоқсандағы № 611 шешімі. Қызылорда облысының Әділет департаментінде 2018 жылғы 25 желтоқсанда № 6585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12 маусымдағы №2 қорытындысына сәйкес Тасбөгет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қаласы, Тасбөгет кентінің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№11 көшеге "Жұмабек Тәжімұлы"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№13 көшеге "Баспан Меңдібаев" есімі берілсін.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Тасбөгет кенті әкімінің орынбасары Ж.Байхадамовқа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күнiнен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Тасбөгет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