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deda" w14:textId="fb7d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2018 жылғы 5 ақпандағы № 251-қ қаулысы. Қызылорда облысының Әділет департаментінде 2018 жылғы 16 ақпанда № 6168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№ 319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мектепке дейінгі тәрбие мен оқытуға мемлекеттік білім беру тапсырысы, ата-ана төлемақысының мөлшері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орынбасары Е. Әбішевке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2018 жылғы "05"ақпан № 251-қ қаулысына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2095"/>
        <w:gridCol w:w="1208"/>
        <w:gridCol w:w="958"/>
        <w:gridCol w:w="833"/>
        <w:gridCol w:w="748"/>
        <w:gridCol w:w="748"/>
        <w:gridCol w:w="1462"/>
        <w:gridCol w:w="1462"/>
        <w:gridCol w:w="833"/>
        <w:gridCol w:w="749"/>
        <w:gridCol w:w="750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 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мемлекеттік білім беру тапсырысының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Ба­ла­бақ­ша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 жа­нын­да­ғы то­лық күн­дік ша­ғын-ор­та­лық­тар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Мек­теп жа­нын­да­ғы жар­ты күн­дік ша­ғын ор­та­лық­тар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то­лық күн­дік ша­ғын-ор­та­лық­тар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жар­ты күн­дік ша­ғын-ор­та­лық­тар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Ба­ла­бақ­ша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 жа­нын­да­ғы то­лық күн­дік ша­ғын-ор­та­лық­тар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Мек­теп жа­нын­да­ғы жар­ты күн­дік ша­ғын ор­та­лық­тар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то­лық күн­дік ша­ғын-ор­та­лық­тар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жар­ты күн­дік ша­ғын-ор­та­лық­тар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ауда­ны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