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db55" w14:textId="03bd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Арал аудандық мәслихатының 2017 жылғы 22 желтоқсандағы №121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2018 жылғы 28 ақпандағы № 133 шешімі. Қызылорда облысының Әділет департаментінде 2018 жылғы 14 наурызда № 6202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Арал аудандық мәслихатының 2017 жылғы 22 желтоқсандағы кезекті жиырма бірінші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 121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6101 нөмірімен тіркелген, аудандық "Толқын" газетінің 2018 жылғы 20 қаңтардағы №6 санында және 2018 жылғы 9 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- 13 071 381,8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- 1 879 383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- 19 944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- 43 350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- 11 128 704,8 мың теңге, оның ішінде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көлемі 9 054 373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шығындар- 13 077 335,6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1 309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10 926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9 617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сальдо- 41 103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- 41 103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- 48 365,8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48 365,8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5-1 тармақпен толықтырылсын: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Осы шешімде 2018 жылға арналған аудандық бюджет қаржысы есебінен төмендегі көлемде ағымдағы нысаналы трансферттер қаралғаны ескерілсін: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Арал қаласы – 86 204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Жақсықылыш кенті – 5 062 мың теңге,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Сексеуіл кенті – 10 296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Аманөткел ауылдық округі – 4 855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Қамыстыбас ауылдық округі – 1 562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Қарақұм ауылдық округі – 1 560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Октябрь ауылдық округі – 2 600 мың теңге.";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жиырма екінші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Прекеев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ақпандағы №133 Арал аудандық мәслихатының кезектен тыс жиырма екінші сессиясының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"22" желтоқсандағы № 121 Арал аудандық мәслихатының кезекті жиырмасыншы сессиясының шешіміне 1-қосымша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077"/>
        <w:gridCol w:w="1077"/>
        <w:gridCol w:w="6152"/>
        <w:gridCol w:w="3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0"/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13 071 381,8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1 879 383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1 296 213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1 260 733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Мемлекеттiкбаж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9 481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9 394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11 128 704,8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11 128 704,8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Облыстықбюджеттентүсетiнтрансферттер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11 128 704,8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13 077 335,6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758 223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7 625 682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6 590 633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6 473 292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 объектілерін салу және реконструкциялау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Тұрғынүйгекөмек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564 206,6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10 401,6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- энергетика кешенiжәнежерқойнауынпайдалану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44 753,3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44 753,3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– энергетикалық жүйені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44 753,3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245 089,9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обьектілерін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195 088,9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жануарлардысанитарлықсоюдыұйымдастыру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709 990,7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709 990,7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445 565,7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9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1 495 572,1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1 495 572,1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- 48 365,8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48 365,8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15 324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52 763,8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53 161,8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ақпандағы № 133 Арал аудандық мәслихатының кезектен тыс жиырма екінші сессиясының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"22" желтоқсандағы № 121 Арал аудандық мәслихатының кезекті жиырмасыншы сессиясының шешіміне 4-қосымша</w:t>
            </w:r>
          </w:p>
        </w:tc>
      </w:tr>
    </w:tbl>
    <w:bookmarkStart w:name="z28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ауылдық округтердің бюджеттік бағдарламалары бойынша 2018 жылға арналған шығындар көлемі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72"/>
        <w:gridCol w:w="2857"/>
        <w:gridCol w:w="2463"/>
        <w:gridCol w:w="1938"/>
        <w:gridCol w:w="2135"/>
        <w:gridCol w:w="196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8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КБК-(123001000) 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КБК-(123002000) Ерекше жағдайларда сырқаты ауырадамдарды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КБК-(123003000) Мұқтаж азаматтарға үйде әлеуметтік көмек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КБК-(123004000) Мектепке дейінгі тәрбие мен оқыту ұйымдарының қызметін қамтамасыз ету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КБК-(123006000) 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8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Жетесби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6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7"/>
          <w:p>
            <w:pPr>
              <w:spacing w:after="20"/>
              <w:ind w:left="20"/>
              <w:jc w:val="both"/>
            </w:pPr>
          </w:p>
          <w:bookmarkEnd w:id="77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ауыләкімінің аппараты жинағы: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</w:tbl>
    <w:bookmarkStart w:name="z3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646"/>
        <w:gridCol w:w="2040"/>
        <w:gridCol w:w="2114"/>
        <w:gridCol w:w="3447"/>
        <w:gridCol w:w="2559"/>
        <w:gridCol w:w="1081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КБК-(123008000) Елді мекендердің көшелерін жарықтандыру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КБК-(123009000) 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КБК-(123040000) 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КБК-(123041000)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Жетесби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74 188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8"/>
          <w:p>
            <w:pPr>
              <w:spacing w:after="20"/>
              <w:ind w:left="20"/>
              <w:jc w:val="both"/>
            </w:pPr>
          </w:p>
          <w:bookmarkEnd w:id="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ауыләкімінің аппараты жинағы: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