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8a57" w14:textId="c728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Арал аудандық мәслихатының 2017 жылғы 26 желтоқсандағы № 128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16 сәуірдегі № 144 шешімі. Қызылорда облысының Әділет департаментінде 2018 жылғы 26 сәуірде № 6274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Арал аудандық мәслихатының 2017 жылғы 26 желтоқсандағы кезектен тыс жиырма бірінші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6116 нөмірімен тіркелген, аудандық "Толқын" газетінің 2018 жылғы 3 ақпандағы №10 санында және 2018 жылғы 18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 – 1 288 401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860 780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150 600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56 789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51 339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37 261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59 104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72 528 мың теңге.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123 612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95 456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12 856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5 324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1 712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1 854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4 555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1 855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536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425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30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15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20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15 мың теңге.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1 164 253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765 308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137 319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51 435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49 612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35 392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54 529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70 658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1 288 401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860 780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150 600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56 789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51 339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37 261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59 104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72 528 мың теңге.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4)қаржы активтерімен жасалатын операциялар бойынша сальдо 0;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- 0.";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 тармақпен толықтырылсын: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2018 жылға арналған аудандық бюджеттен аудандық маңызы бар қалалар, кенттер, ауылдық округтер бюджеттеріне берілетін ағымдағы нысаналы трансферттер көлемі 112 139 мың теңге сомасында көзделсін,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86 204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10 296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– 5 062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4 855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1 562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1 560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2 600 мың теңге.";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жиырма төртінші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Б.Прекеев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 128 шешіміне 1-қосымша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Арал қаласы бюджеті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4"/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"/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4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 128 шешіміне 4-қосымша</w:t>
            </w:r>
          </w:p>
        </w:tc>
      </w:tr>
    </w:tbl>
    <w:bookmarkStart w:name="z12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Сексеуіл кенті бюджеті</w:t>
      </w:r>
    </w:p>
    <w:bookmarkEnd w:id="76"/>
    <w:bookmarkStart w:name="z12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2"/>
        <w:gridCol w:w="1482"/>
        <w:gridCol w:w="5395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8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 128 шешіміне 7-қосымша</w:t>
            </w:r>
          </w:p>
        </w:tc>
      </w:tr>
    </w:tbl>
    <w:bookmarkStart w:name="z18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Жақсықылыш кенті бюджеті</w:t>
      </w:r>
    </w:p>
    <w:bookmarkEnd w:id="91"/>
    <w:bookmarkStart w:name="z1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3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 128 шешіміне 10-қосымша</w:t>
            </w:r>
          </w:p>
        </w:tc>
      </w:tr>
    </w:tbl>
    <w:bookmarkStart w:name="z2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Аманөткел ауылдық округі бюджеті</w:t>
      </w:r>
    </w:p>
    <w:bookmarkEnd w:id="105"/>
    <w:bookmarkStart w:name="z2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7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 128 шешіміне 13-қосымша</w:t>
            </w:r>
          </w:p>
        </w:tc>
      </w:tr>
    </w:tbl>
    <w:bookmarkStart w:name="z29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Қамыстыбас ауылдық округі бюджеті</w:t>
      </w:r>
    </w:p>
    <w:bookmarkEnd w:id="120"/>
    <w:bookmarkStart w:name="z29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2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7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 128 шешіміне 16-қосымша</w:t>
            </w:r>
          </w:p>
        </w:tc>
      </w:tr>
    </w:tbl>
    <w:bookmarkStart w:name="z3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Қарақұм ауылдық округі бюджеті</w:t>
      </w:r>
    </w:p>
    <w:bookmarkEnd w:id="133"/>
    <w:bookmarkStart w:name="z3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35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0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2018 жылғы "16" сәуірдегі №144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2017 жылғы "26" желтоқсандағы №128 шешіміне 19-қосымша</w:t>
            </w:r>
          </w:p>
        </w:tc>
      </w:tr>
    </w:tbl>
    <w:bookmarkStart w:name="z40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Октябрь ауылдық округі бюджеті</w:t>
      </w:r>
    </w:p>
    <w:bookmarkEnd w:id="147"/>
    <w:bookmarkStart w:name="z4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5572"/>
        <w:gridCol w:w="2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49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6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