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d5e7" w14:textId="d49d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жылы өткізілетін бірыңғай мемлекеттік сатып алулардың кейбір мәселелері туралы" Арал ауданы әкімдігінің 2018 жылғы 15 ақпандағы № 259-қ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2018 жылғы 18 сәуірдегі № 303-қ қаулысы. Қызылорда облысының Әділет департаментінде 2018 жылғы 28 сәуірде № 6281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әкiмдігі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жылы өткізілетін бірыңғай мемлекеттік сатып алулардың кейбір мәселелері туралы" Арал ауданы әкімдігінің 2018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 259-қ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6175 болып тіркелген, Қазақстан Республикасы нормативтік құқықтық актілерінің эталондық түрдегі эталондық бақылау банкінде 2018 жылғы 2 наурызда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"Арал ауданының мемлекеттік сатып алу бөлімі" коммуналдық мемлекеттік мекемесі тапсырыс берушілер үшін мемлекеттік сатып алудың бірыңғай ұйымдастырушысы болып айқындалсын.".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"Арал ауданының мемлекеттік сатып алу бөлімі" коммуналдық мемлекеттік мекемесінің басшысы заңнамада бекітілген тәртіппен осы қаулыдан туындайтын шараларды қабылдасын.".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