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8ff8" w14:textId="e488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Аққұм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Арал аудандық мәслихатының 2018 жылғы 23 мамырдағы № 158 шешімі. Қызылорда облысының Әділет департаментінде 2018 жылғы 5 маусымда № 6308 болып тіркелді.</w:t>
      </w:r>
    </w:p>
    <w:p>
      <w:pPr>
        <w:spacing w:after="0"/>
        <w:ind w:left="0"/>
        <w:jc w:val="both"/>
      </w:pPr>
      <w:bookmarkStart w:name="z4" w:id="0"/>
      <w:r>
        <w:rPr>
          <w:rFonts w:ascii="Times New Roman"/>
          <w:b w:val="false"/>
          <w:i w:val="false"/>
          <w:color w:val="ff0000"/>
          <w:sz w:val="28"/>
        </w:rPr>
        <w:t xml:space="preserve">
      Ескерту. Шешімге өзгеріс енгізілді - Қызылорда облысы Арал аудандық мәслихатының 24.12.2021 </w:t>
      </w:r>
      <w:r>
        <w:rPr>
          <w:rFonts w:ascii="Times New Roman"/>
          <w:b w:val="false"/>
          <w:i w:val="false"/>
          <w:color w:val="ff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Арал ауданы Аққұм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жиырма бесінші</w:t>
            </w: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Арал аудандық мәслихаты</w:t>
            </w:r>
          </w:p>
          <w:p>
            <w:pPr>
              <w:spacing w:after="20"/>
              <w:ind w:left="20"/>
              <w:jc w:val="both"/>
            </w:pPr>
            <w:r>
              <w:rPr>
                <w:rFonts w:ascii="Times New Roman"/>
                <w:b w:val="false"/>
                <w:i/>
                <w:color w:val="000000"/>
                <w:sz w:val="20"/>
              </w:rPr>
              <w:t>хатшысының міндетін</w:t>
            </w: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Жалғасбеков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158 шешімімен бекітілген </w:t>
            </w:r>
          </w:p>
        </w:tc>
      </w:tr>
    </w:tbl>
    <w:bookmarkStart w:name="z9" w:id="3"/>
    <w:p>
      <w:pPr>
        <w:spacing w:after="0"/>
        <w:ind w:left="0"/>
        <w:jc w:val="left"/>
      </w:pPr>
      <w:r>
        <w:rPr>
          <w:rFonts w:ascii="Times New Roman"/>
          <w:b/>
          <w:i w:val="false"/>
          <w:color w:val="000000"/>
        </w:rPr>
        <w:t xml:space="preserve"> Арал ауданы Аққұм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Арал аудандық мәслихатының 22.07.2021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Арал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Start w:name="z20"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5"/>
    <w:bookmarkStart w:name="z21" w:id="16"/>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Start w:name="z25"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Қызылорда облысы Арал аудандық мәслихатының 21.12.2023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bookmarkStart w:name="z32" w:id="2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1"/>
    <w:bookmarkStart w:name="z33" w:id="2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3"/>
    <w:bookmarkStart w:name="z24"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Арал аудандық мәслихатының 22.07.2021 </w:t>
      </w:r>
      <w:r>
        <w:rPr>
          <w:rFonts w:ascii="Times New Roman"/>
          <w:b w:val="false"/>
          <w:i w:val="false"/>
          <w:color w:val="000000"/>
          <w:sz w:val="28"/>
        </w:rPr>
        <w:t>№ 85</w:t>
      </w:r>
      <w:r>
        <w:rPr>
          <w:rFonts w:ascii="Times New Roman"/>
          <w:b w:val="false"/>
          <w:i w:val="false"/>
          <w:color w:val="ff0000"/>
          <w:sz w:val="28"/>
        </w:rPr>
        <w:t xml:space="preserve">; өзгеріс енгізілді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
    <w:bookmarkStart w:name="z38" w:id="2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
    <w:bookmarkStart w:name="z39" w:id="2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7"/>
    <w:bookmarkStart w:name="z40" w:id="2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8"/>
    <w:bookmarkStart w:name="z41" w:id="2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Аққұм ауылдық округінің әкімі енгізген ұсыныстар негізінде қалыптастырады.</w:t>
      </w:r>
    </w:p>
    <w:bookmarkEnd w:id="29"/>
    <w:bookmarkStart w:name="z42" w:id="3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0"/>
    <w:bookmarkStart w:name="z43" w:id="3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1"/>
    <w:bookmarkStart w:name="z44" w:id="32"/>
    <w:p>
      <w:pPr>
        <w:spacing w:after="0"/>
        <w:ind w:left="0"/>
        <w:jc w:val="both"/>
      </w:pPr>
      <w:r>
        <w:rPr>
          <w:rFonts w:ascii="Times New Roman"/>
          <w:b w:val="false"/>
          <w:i w:val="false"/>
          <w:color w:val="000000"/>
          <w:sz w:val="28"/>
        </w:rPr>
        <w:t>
      Жиналысты шақырудың күн тәртібін жиналыс бекітеді.</w:t>
      </w:r>
    </w:p>
    <w:bookmarkEnd w:id="32"/>
    <w:bookmarkStart w:name="z45" w:id="3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3"/>
    <w:bookmarkStart w:name="z47" w:id="34"/>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4"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Start w:name="z46" w:id="4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1"/>
    <w:bookmarkStart w:name="z53" w:id="4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2"/>
    <w:bookmarkStart w:name="z54" w:id="43"/>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3"/>
    <w:bookmarkStart w:name="z55" w:id="44"/>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 жаңа редакцияда - Қызылорда облысы Арал аудандық мәслихатының 24.12.2021 </w:t>
      </w:r>
      <w:r>
        <w:rPr>
          <w:rFonts w:ascii="Times New Roman"/>
          <w:b w:val="false"/>
          <w:i w:val="false"/>
          <w:color w:val="00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Start w:name="z67" w:id="4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5"/>
    <w:bookmarkStart w:name="z68" w:id="4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6"/>
    <w:bookmarkStart w:name="z69" w:id="4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7"/>
    <w:bookmarkStart w:name="z70" w:id="4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8"/>
    <w:bookmarkStart w:name="z71" w:id="4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