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f5c3" w14:textId="4dbf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туралы"Арал аудандық мәслихатының 2017 жылғы 26 желтоқсандағы №128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14 тамыздағы № 175 шешімі. Қызылорда облысының Әділет департаментінде 2018 жылғы 23 тамызда № 6411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Арал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6116 нөмірімен тіркелген, 2018 жылғы 18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1 362 265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914 688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162 414,2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61 066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52 908,5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38 779,5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59 780,8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142 412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113 456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12 856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5 324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2 512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1 854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4 555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1 855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18 892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12 239,2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4 307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84,5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1 533,5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696,8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15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1 200 961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801 216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137 319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51 435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50 312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35 392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54 529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70 758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1 362 265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914 688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162 414,2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61 066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52 908,5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38 779,5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59 780,8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2-2 тармақпен толықтырылсын: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2018 жылға арналған аудандық бюджеттен аудандық маңызы бар қалалар, кенттер, ауылдық округтер бюджеттеріне берілетін ағымдағы нысаналы трансферттер көлемі 36 708 мың теңге сомасында көзделсін,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35 908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700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100 мың теңге;"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жиырма сегізінші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Жалғасбаев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1қосымша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Арал қаласы бюджеті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9"/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914 688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4қосымша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Сексеуіл кенті бюджеті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6"/>
        <w:gridCol w:w="5151"/>
        <w:gridCol w:w="3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2"/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12 239,2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162 414,2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7қосымша</w:t>
            </w:r>
          </w:p>
        </w:tc>
      </w:tr>
    </w:tbl>
    <w:bookmarkStart w:name="z18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Жақсықылыш кенті бюджеті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6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10қосымша</w:t>
            </w:r>
          </w:p>
        </w:tc>
      </w:tr>
    </w:tbl>
    <w:bookmarkStart w:name="z23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Аманөткел ауылдық округі бюджеті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52 908,5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52 908,5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21 605,5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13қосымша</w:t>
            </w:r>
          </w:p>
        </w:tc>
      </w:tr>
    </w:tbl>
    <w:bookmarkStart w:name="z29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Қамыстыбас ауылдық округі бюджеті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21 381,5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16қосымша</w:t>
            </w:r>
          </w:p>
        </w:tc>
      </w:tr>
    </w:tbl>
    <w:bookmarkStart w:name="z3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Қарақұм ауылдық округі бюджеті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59 780,8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59 780,8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19 279,8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19 279,8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18 689,8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5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"14" тамыздағы №175 Арал аудандық мәслихатының кезектен тыс жиырма сегізінші сессиясының шешіміне 7-қосымша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кезектен тыс жиырма бірінші сессиясының шешіміне 19қосымша</w:t>
            </w:r>
          </w:p>
        </w:tc>
      </w:tr>
    </w:tbl>
    <w:bookmarkStart w:name="z4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 ауылдық округі бюджеті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38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3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