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dcad6" w14:textId="aadca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аудандық маңызы бар қала, кент, ауылдық округтер бюджеттері туралы" Арал аудандық мәслихатының 2017 жылғы 26 желтоқсандағы № 128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2018 жылғы 11 қыркүйектегі № 185 шешімі. Қызылорда облысының Әділет департаментінде 2018 жылғы 19 қыркүйекте № 6432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аудандық маңызы бар қала, кент, ауылдық округтер бюджеттері туралы" Арал аудандық мәслихатының 2017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6116 нөмірімен тіркелген, 2018 жылғы 18 қаңтарда Қазақстан Республикасы нормативтік құқықтық актілерінің эталондық бақылау банкінде жарияланған)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1 370 611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 қаласы – 914 688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Сексеуіл кенті – 162 414,2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Жақсықылыш кенті – 61 066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Аманөткел ауылдық округі – 61 254,5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Қамыстыбас ауылдық округі – 38 779,5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Қарақұм ауылдық округі – 59 780,8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ауылдық округі – 72 628 мың теңге.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142 412 мың теңге, оның ішінде: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 қаласы – 113 456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Сексеуіл кенті – 12 856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Жақсықылыш кенті – 5 324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Аманөткел ауылдық округі – 2 512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Қамыстыбас ауылдық округі – 1 854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Қарақұм ауылдық округі – 4 555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ауылдық округі – 1 855 мың теңге.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18 892 мың теңге, оның ішінде: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 қаласы – 16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Сексеуіл кенті – 12 239,2 мың теңге;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Жақсықылыш кенті – 4 307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Аманөткел ауылдық округі – 84,5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Қамыстыбас ауылдық округі – 1 533,5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Қарақұм ауылдық округі – 696,8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ауылдық округі – 15 мың теңге.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- 0;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1 209 307 мың теңге, оның ішінде: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 қаласы – 801 216 мың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Сексеуіл кенті – 137 319 мың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Жақсықылыш кенті – 51 435 мың теңге;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Аманөткел ауылдық округі – 58 658 мың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Қамыстыбас ауылдық округі – 35 392 мың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Қарақұм ауылдық округі – 54 529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ауылдық округі – 70 758 мың теңге.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1 370 611 мың теңге, оның ішінде: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 қаласы – 914 688 мың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Сексеуіл кенті – 162 414,2 мың теңге;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Жақсықылыш кенті – 61 066 мың теңге;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Аманөткел ауылдық округі – 61 254,5 мың теңге;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Қамыстыбас ауылдық округі – 38 779,5 мың теңге;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Қарақұм ауылдық округі – 59 780,8 мың теңге;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ауылдық округі – 72 628 мың теңге.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сальдо-0;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- 0;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2-3 тармақпен толықтырылсын: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"2-3. 2018 жылға арналған аудандық бюджеттен Аманөткел ауылдық округі бюджетіне су шаруашылығы нысандарының құжаттарын дайындауға 8 346 мың теңге ағымдағы нысаналы трансферт беру көзделсін.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10 -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жазылсын.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 және ресми жариялауға жатады.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отызыншы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Жалғасбаев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 хатшысының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Жалғасбеков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"11" қыркүйектегі №185 Арал аудандық мәслихатының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"26" желтоқсандағы № 128 Арал аудандық мәслихатының шешіміне 10-қосымша </w:t>
            </w:r>
          </w:p>
        </w:tc>
      </w:tr>
    </w:tbl>
    <w:bookmarkStart w:name="z6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Аманөткел ауылдық округі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460"/>
        <w:gridCol w:w="1460"/>
        <w:gridCol w:w="5311"/>
        <w:gridCol w:w="29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6"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61 254,5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Мемлекекттік бюджеттен қаржыландырылатын, сондай-ақ Қазақстан Республикасы Ұлттық Банкінің бюджетінен (шығыстар сметасына) ұсталатын және қаржыландырылатын мемлекеттік мекемелер салатын айыппұлдар,өсімпұлдар,санкциялар,өндіріп алулар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Мемлекекттік бюджеттен қаржыландырылатын, сондай-ақ Қазақстан Республикасы Ұлттық Банкінің бюджетінен (шығыстар сметасына) ұсталатын және қаржыландырылатын мемлекеттік мекемелер салатын айыппұлдар,өсімпұлдар,санкциялар,өндіріп алулар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57"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61 254,5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30 353,9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30 353,9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29 763,9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2 926,6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2 926,6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