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ea2c" w14:textId="882e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Арал аудандық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2018 жылғы 25 қазандағы № 197 шешімі. Қызылорда облысының Әділет департаментінде 2018 жылғы 26 қазанда № 6484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өзі басқару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Арал аудандық мәслихатының төмендегі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Арал аудандық мәслихатының "Арал аудандық ауылдық елді мекендерде тұратын және жұмыс істейтін мемлекеттік ұйымдарының мамандарына отын сатып алуға әлеуметтік көмек беру туралы" 2014 жылғы 11 сәуірдегі </w:t>
      </w:r>
      <w:r>
        <w:rPr>
          <w:rFonts w:ascii="Times New Roman"/>
          <w:b w:val="false"/>
          <w:i w:val="false"/>
          <w:color w:val="000000"/>
          <w:sz w:val="28"/>
        </w:rPr>
        <w:t>№ 153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4649 нөмірімен 2014 жылы 30 сәуірде тіркелген, аудандық "Толқын" газетінде 2014 жылы 17 мамырында жарияланған).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Арал аудандық мәслихатының "Арал ауданының елді мекендерінде тұратын және жұмыс істейтін мемлекеттік ұйымдарының мамандарына отын сатып алуға әлеуметтік көмек беру туралы" аудандық мәслихатының 2014 жылғы 11 сәуірдегі №153 шешіміне өзгеріс енгізу туралы" 2014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4802 нөмірімен 2014 жылы 19 қарашада тіркелген, аудандық "Толқын" газетінде 2014 жылы 13желтоқсанда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отыз екінші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