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948b" w14:textId="8bf9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маңызы бар қала, кент, ауылдық округтер бюджеттері туралы" Арал аудандық мәслихатының 2017 жылғы 26 желтоқсандағы № 128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2018 жылғы 15 қарашадағы № 199 шешімі. Қызылорда облысының Әділет департаментінде 2018 жылғы 26 қарашада № 6536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маңызы бар қала, кент, ауылдық округтер бюджеттері туралы" Арал аудандық мәслихатының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6116 нөмірімен тіркелген, 2018 жылғы 18 қаңтарда Қазақстан Республикасы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1 375 082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915 908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165 386,2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61 066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61 254,5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38 779,5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60 059,8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72 628 мың теңге.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142 412 мың теңге, оның ішінде: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113 456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12 856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5 324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2 512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1 854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4 555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1 855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18 892 мың теңге, оның ішінде: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16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12 239,2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4 307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84,5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1 533,5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696,8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15 мың теңге.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1 213 778 мың теңге, оның ішінде: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802 436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140 291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51 435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58 658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35 392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54 808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70 758 мың теңге.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1 375 082 мың теңге, оның ішінде: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915 908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165 386,2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61 066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61 254,5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38 779,5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60 059,8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72 628 мың теңге.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- 0;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2-4 тармақпен толықтырылсын: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"2-4. 2018 жылға арналған аудандық бюджеттен аудандық маңызы бар қалалар, кенттер, ауылдық округтер бюджеттеріне берілетін ағымдағы нысаналы трансферттер көлемі 4 471 мың теңге сомасында көзделсін, оның ішінде: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1 320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2 972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279 мың теңге;"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отыз үшінші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"15" қарашадағы №199 Арал аудандық мәслихатының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 № 128 Арал аудандық мәслихатының шешіміне 1-қосымша</w:t>
            </w:r>
          </w:p>
        </w:tc>
      </w:tr>
    </w:tbl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Арал қаласы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915 908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802 436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802 436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915 908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174 291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174 291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"15" қарашадағы №199 Арал аудандық мәслихатының шешіміне 2қосымша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 № 128 Арал аудандық мәслихатының шешіміне 4-қосымша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Сексеуіл кенті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6"/>
        <w:gridCol w:w="5151"/>
        <w:gridCol w:w="32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165 386,2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12 239,2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11 814,2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11 814,2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165 386,2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"15" қарашадағы №199 Арал аудандық мәслихатының шешіміне 3қосымша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 № 128 Арал аудандық мәслихатының шешіміне 7-қосымша</w:t>
            </w:r>
          </w:p>
        </w:tc>
      </w:tr>
    </w:tbl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Жақсықылыш кенті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5572"/>
        <w:gridCol w:w="25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5"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6"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"15" қарашадағы №199 Арал аудандық мәслихатының шешіміне 4қосымша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 № 128 Арал аудандық мәслихатының шешіміне 10-қосымша</w:t>
            </w:r>
          </w:p>
        </w:tc>
      </w:tr>
    </w:tbl>
    <w:bookmarkStart w:name="z8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Аманөткел ауылдық округі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460"/>
        <w:gridCol w:w="1460"/>
        <w:gridCol w:w="5311"/>
        <w:gridCol w:w="2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8"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9"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30 480,9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30 480,9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29 890,9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"15" қарашадағы №199 Арал аудандық мәслихатының шешіміне 5қосымша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 № 128 Арал аудандық мәслихатының шешіміне 13-қосымша</w:t>
            </w:r>
          </w:p>
        </w:tc>
      </w:tr>
    </w:tbl>
    <w:bookmarkStart w:name="z8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Қамыстыбас ауылдық округі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460"/>
        <w:gridCol w:w="1460"/>
        <w:gridCol w:w="5311"/>
        <w:gridCol w:w="2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1"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38 779,5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1 533,5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2"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38 779,5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21 501,5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21 501,5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"15" қарашадағы №199 Арал аудандық мәслихатының шешіміне 6қосымша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 № 128 Арал аудандық мәслихатының шешіміне 16-қосымша</w:t>
            </w:r>
          </w:p>
        </w:tc>
      </w:tr>
    </w:tbl>
    <w:bookmarkStart w:name="z9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Қарақұм ауылдық округі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460"/>
        <w:gridCol w:w="1460"/>
        <w:gridCol w:w="5311"/>
        <w:gridCol w:w="2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4"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60 059,8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5"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60 059,8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19 575,8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19 575,8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18 985,8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