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67bf" w14:textId="cb06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маңызы бар қала, кент, ауылдық округтер бюджеттері туралы" Арал аудандық мәслихатының 2017 жылғы 26 желтоқсандағы № 128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19 желтоқсандағы № 205 шешімі. Қызылорда облысының Әділет департаментінде 2018 жылғы 24 желтоқсанда № 6575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маңызы бар қала, кент, ауылдық округтер бюджеттері туралы" Арал аудандық мәслихатының 2017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6116 нөмірімен тіркелген, 2018 жылғы 18 қаңтарда Қазақстан Республикасы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–1 367 970,6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915 908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165 386,2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61 066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54 143,1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38 779,5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60 059,8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–142 412 мың теңге, оның ішінде: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113 456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12 856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5 324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2 512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1 854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4 555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1 855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–18 892 мың теңге, оның ішінде: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16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12 239,2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4 307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84,5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1 533,5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696,8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15 мың теңге.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–1 206 666,6 мың теңге, оның ішінде: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802 436 мың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140 291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51 435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51 546,6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35 392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54 808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70 758 мың теңге.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–1 367 970,6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 қаласы – 915 908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Сексеуіл кенті – 165 386,2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Жақсықылыш кенті – 61 066 мың теңге;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Аманөткел ауылдық округі – 54 143,1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Қамыстыбас ауылдық округі – 38 779,5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ауылдық округі – 60 059,8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– 72 628 мың теңге.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сальдо– 0;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түсімдер– 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- 0;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2-4 тармақпен толықтырылсын: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"2-4. 2018 жылға арналған аудандық бюджеттен Аманөткел ауылдық округі бюджетіне су шаруашылығы нысандарының құжаттарын дайындауға берілген қаржыдан 7111,4 мың теңге ағымдағы нысаналы трансферт кемітілгендігі ескерілсін.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шешімінің </w:t>
      </w:r>
      <w:r>
        <w:rPr>
          <w:rFonts w:ascii="Times New Roman"/>
          <w:b w:val="false"/>
          <w:i w:val="false"/>
          <w:color w:val="000000"/>
          <w:sz w:val="28"/>
        </w:rPr>
        <w:t>10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жазылсын.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отыз бесінші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"19" желтоқсандағы №205 Арал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"26" желтоқсандағы № 128 Арал аудандық мәслихатының шешіміне 10-қосымша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Аманөткел ауылдық округі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460"/>
        <w:gridCol w:w="1460"/>
        <w:gridCol w:w="5311"/>
        <w:gridCol w:w="2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54 143,1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Мемлекекттік бюджеттен қаржыландырылатын, сондай-ақ Қазақстан Республикасы Ұлттық Банкінің бюджетінен (шығыстар сметасына)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51 546,6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51 546,6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54 143,1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23 369,5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23 369,5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22 779,5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267,6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