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5d5b" w14:textId="94a5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Жақсықылыш кентіндегі тұйық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Жақсықылыш кенті әкімінің 2018 жылғы 8 тамыздағы № 22 шешімі. Қызылорда облысының Әділет департаментінде 2018 жылғы 24 тамызда № 6413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12 маусымдағы № 2 қорытындысына сәйкес Арал ауданы, Жақсықылыш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Жақсықылыш кентіндегі "Иван Панфилов" тұйық көшесі "Сағадин Дәріқұлов"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Жақсықылыш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Жалғасбаева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