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899f7" w14:textId="6a899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Тоқабай елді мекеніндегі 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Жіңішкеқұм кенті әкімінің 2018 жылғы 18 қыркүйектегі № 12 шешімі. Қызылорда облысының Әділет департаментінде 2018 жылғы 21 қыркүйекте № 6434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облыстық ономастика комиссиясының 2018 жылғы 9 тамыздағы № 3 қорытындысы негізінде, Жіңішкеқұм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Тоқабай елді мекеніндегі "Тоқабай" көшесі "Қуаныш Бердімағанбетов" есімімен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Жіңішкеқұм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Әлішев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