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a9a4a" w14:textId="49a9a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Қазалы ауданында көшпелі сауданы жүзеге асыру үшін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2018 жылғы 10 ақпандағы № 04 қаулысы. Қызылорда облысының Әділет департаментінде 2018 жылғы 24 ақпанда № 6152 болып тіркелді. Күші жойылды - Қызылорда облысы Қазалы ауданы әкімдігінің 2023 жылғы 7 маусымдағы № 92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Қазалы ауданы әкімдігінің 07.06.2023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"Сауда қызметін реттеу туралы" Қазақстан Республикасының 2004 жылғы 12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ауданында көшпелі сауданы жүзеге асыру үшін орындар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Қазалы ауданы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ЕРГЕШБАЕВ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"10"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04 қаулысына қосымша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Қазалы ауданында көшпелі сауданы жүзеге асыру үшін орындар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- Қызылорда облысы Қазалы ауданы әкімдігінің 16.08.2019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Орналасатын 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Қ.Ерімбет көшесі №7 "б", "Қызылорда облысының білім басқармасының "Қазалы көлік-техникалық жоғары колледжі" коммуналдық мемлекеттік қазыналық кәсіпорны жатақханасының шығыс жағы.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Жанқожа Нұрмұханбетұлы және Біржан сал көшелерінің қиылысы.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Жанқожа Нұрмұханбетұлы және Дәулеткерей көшелерінің қиылысы.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С.Мұханов және Қ.Халықов көшелерінің қиылысы.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Батыс Еуропа – Батыс Қытай тас жолы бойындағы "Арзан City" кешенінің батыс жағы.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Жанқожа батыр көшесі №24, "Талап және К" жауапкершілігі шектеулі серіктестігінің алды.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А.Қыстауов және А.Құнанбаев көшелерінің қиылысы.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Көларық ауылдық округі, Ақтан батыр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Ақтан батыр көшесі №3, Көларық ауылдық округі әкімі аппаратының "Ақтан батыр ауылдық клубы" мемлекеттік коммуналдық қазыналық кәсіпорнының солтүстік жағы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ауылдық округі, Абай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З.Шыраев көшесі №4, Сарыкөл ауылдық округі әкімі аппаратының "Абай ауылдық клубы" мемлекеттік коммуналдық қазыналық кәсіпорнының оңтүстік-шығыс жағы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көшесі №21 үйдің батыс жағы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Майдакөл ауылдық округі, Бекарыстан би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Е.Тілеубаев көшесі №8 үйдің солтүстік жағы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Басықара ауылдық округі, Басықара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Ү.Түктібаев көшесі №15 үйдің батыс жағы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Бозкөл ауылдық округі, Бозкөл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Қ.Өтепбергенов көшесі №25, Бозкөл ауылдық округі әкімі аппаратының "Бозкөл ауылдық мәдениет Үйі" мемлекеттік коммуналдық қазыналық кәсіпорнының оңтүстік жағы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округі, Бірлік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Тәуелсіздік және Жанқожа батыр көшелерінің қиылысы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Ғ.Мұратбаев ауылдық округі, Ғ. Мұратбаев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К.Іскендіров көшесі №1 үйдің батыс жағы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Қарашеңгел ауылдық округі, Жалаңтөс батыр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Жалаңтөс батыр көшесі №1 "А" үйдің батыс жағы.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Батыс Еуропа – Батыс Қытай тас жолы бойындағы "Мирас" кешенінің шығыс жағы.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Арықбалық ауылдық округі, Жанқожа батыр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және Достық көшелерінің қиылысы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Кәукей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Ғ.Мұратбаев көшесі №14, Қызылқұм ауылдық округі әкімі аппаратының "Кәукей ауылдық клубы" мемлекеттік коммуналдық қазыналық кәсіпорынның батыс жағы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Құмжиек ауылдық округі, Қ.Пірімов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Т.Ізтілеуов көшесі №50 "Е" үйдің солтүстік жағы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Аранды ауылдық округі, Қожабақы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Т.Емешұлы көшесі №28 үйдің солтүстік жағы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округі, Майдакөл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Махамбетжан Жеткербаев көшесі №43 үйдің шығыс жағы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Өркендеу ауылдық округі, Өркендеу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Қорқыт Ата көшесі №27 үйдің батыс жағы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округі, Сарбұлақ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көшесі №8 үйдің солтүстік жағы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округі, Тасарық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көшесі №12 үйдің солтүстік – батыс жағы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ауылдық округі, Ү.Түктібаев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Ү.Түктібаев көшесі №8 үйдің шығыс жағы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округі, Шәкен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көшесі №14, Шәкен ауылдық округі әкімі аппаратының "Шәкен ауылдық клубы" мемлекеттік коммуналдық қазыналық кәсіпорнының шығыс жағы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