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dd88" w14:textId="7fdd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2018 жылғы 10 сәуірдегі № 186 шешімі. Қызылорда облысының Әділет департаментінде 2018 жылғы 26 сәуірде № 6272 болып тіркелді. Күші жойылды - Қызылорда облысы Қазалы аудандық мәслихатының 2020 жылғы 16 сәуірдегі № 404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аудандық мәслихатының 16.04.2020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аумағында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"Бірыңғай тіркелген салық ставкаларын белгілеу туралы" Қазалы аудандық мәслихатының 2014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4758 нөмірімен тіркелген, "Тұран-Қазалы" газетінде 2014 жылғы 24 қыркүйекте жарияланған)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 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Имандосов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 бойынша 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Ф.Қожабергенов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сәуір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"10"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ХХІІІ сессиясының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шешіміне қосымша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аумағында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2519"/>
        <w:gridCol w:w="7263"/>
      </w:tblGrid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мөлшерлемелерінің ең төмен мөлшері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