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96aae" w14:textId="5396a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мөлшерлемелерін жоғарылату туралы</w:t>
      </w:r>
    </w:p>
    <w:p>
      <w:pPr>
        <w:spacing w:after="0"/>
        <w:ind w:left="0"/>
        <w:jc w:val="both"/>
      </w:pPr>
      <w:r>
        <w:rPr>
          <w:rFonts w:ascii="Times New Roman"/>
          <w:b w:val="false"/>
          <w:i w:val="false"/>
          <w:color w:val="000000"/>
          <w:sz w:val="28"/>
        </w:rPr>
        <w:t>Қызылорда облысы Қазалы аудандық мәслихатының 2018 жылғы 10 сәуірдегі № 188 шешімі. Қызылорда облысының Әділет департаментінде 2018 жылғы 27 сәуірде № 6278 болып тіркелді.</w:t>
      </w:r>
    </w:p>
    <w:p>
      <w:pPr>
        <w:spacing w:after="0"/>
        <w:ind w:left="0"/>
        <w:jc w:val="both"/>
      </w:pPr>
      <w:bookmarkStart w:name="z4" w:id="0"/>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510-бабының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жер заңнамасына сәйкес жүргізілетін жерді аймаққа бөлу жобалары (схемалары) негізінде, Қазалы ауданы бойынша жер салығының мөлшерлемелері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8"/>
        </w:rPr>
        <w:t>505</w:t>
      </w:r>
      <w:r>
        <w:rPr>
          <w:rFonts w:ascii="Times New Roman"/>
          <w:b w:val="false"/>
          <w:i w:val="false"/>
          <w:color w:val="000000"/>
          <w:sz w:val="28"/>
        </w:rPr>
        <w:t xml:space="preserve"> және </w:t>
      </w:r>
      <w:r>
        <w:rPr>
          <w:rFonts w:ascii="Times New Roman"/>
          <w:b w:val="false"/>
          <w:i w:val="false"/>
          <w:color w:val="000000"/>
          <w:sz w:val="28"/>
        </w:rPr>
        <w:t>506-баптарында</w:t>
      </w:r>
      <w:r>
        <w:rPr>
          <w:rFonts w:ascii="Times New Roman"/>
          <w:b w:val="false"/>
          <w:i w:val="false"/>
          <w:color w:val="000000"/>
          <w:sz w:val="28"/>
        </w:rPr>
        <w:t> белгiленген жер салығының базалық мөлшерлемелерінен 50 (елу) пайызға арттырылсын.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Қазалы аудандық мәслихатының 18.11.2022 </w:t>
      </w:r>
      <w:r>
        <w:rPr>
          <w:rFonts w:ascii="Times New Roman"/>
          <w:b w:val="false"/>
          <w:i w:val="false"/>
          <w:color w:val="000000"/>
          <w:sz w:val="28"/>
        </w:rPr>
        <w:t>№ 298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Қазалы аудандық мәслихатының 2017 жылғы 23 ақпандағы </w:t>
      </w:r>
      <w:r>
        <w:rPr>
          <w:rFonts w:ascii="Times New Roman"/>
          <w:b w:val="false"/>
          <w:i w:val="false"/>
          <w:color w:val="000000"/>
          <w:sz w:val="28"/>
        </w:rPr>
        <w:t>№ 87</w:t>
      </w:r>
      <w:r>
        <w:rPr>
          <w:rFonts w:ascii="Times New Roman"/>
          <w:b w:val="false"/>
          <w:i w:val="false"/>
          <w:color w:val="000000"/>
          <w:sz w:val="28"/>
        </w:rPr>
        <w:t xml:space="preserve"> "Жер салығының базалық мөлшерлемелерін жоғарылату туралы" (нормативтік құқықтық актілерді мемлекеттік тіркеу Тізілімінде 5771 нөмірімен тіркелген, аудандық "Тұран-Қазалы" газетінің 2017 жылғы 1 сәуірдегі №28 және 2017 жылғы 3 сәуірде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2019 жылдың 1 қаңтарынан бастап қолданысқа енгізілетін 1-тармағын қоспағанда,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p>
          <w:p>
            <w:pPr>
              <w:spacing w:after="20"/>
              <w:ind w:left="20"/>
              <w:jc w:val="both"/>
            </w:pPr>
          </w:p>
          <w:p>
            <w:pPr>
              <w:spacing w:after="0"/>
              <w:ind w:left="0"/>
              <w:jc w:val="left"/>
            </w:pPr>
          </w:p>
          <w:p>
            <w:pPr>
              <w:spacing w:after="20"/>
              <w:ind w:left="20"/>
              <w:jc w:val="both"/>
            </w:pPr>
            <w:r>
              <w:rPr>
                <w:rFonts w:ascii="Times New Roman"/>
                <w:b w:val="false"/>
                <w:i/>
                <w:color w:val="000000"/>
                <w:sz w:val="20"/>
              </w:rPr>
              <w:t>ХХІІІ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Н.Имандосов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Ғ.Әліш</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 Қаржы</w:t>
            </w:r>
          </w:p>
          <w:p>
            <w:pPr>
              <w:spacing w:after="20"/>
              <w:ind w:left="20"/>
              <w:jc w:val="both"/>
            </w:pPr>
            <w:r>
              <w:rPr>
                <w:rFonts w:ascii="Times New Roman"/>
                <w:b w:val="false"/>
                <w:i/>
                <w:color w:val="000000"/>
                <w:sz w:val="20"/>
              </w:rPr>
              <w:t>министрлігінің Мемлекеттік кірістер</w:t>
            </w:r>
          </w:p>
          <w:p>
            <w:pPr>
              <w:spacing w:after="20"/>
              <w:ind w:left="20"/>
              <w:jc w:val="both"/>
            </w:pPr>
            <w:r>
              <w:rPr>
                <w:rFonts w:ascii="Times New Roman"/>
                <w:b w:val="false"/>
                <w:i/>
                <w:color w:val="000000"/>
                <w:sz w:val="20"/>
              </w:rPr>
              <w:t>комитеті Қызылорда облысы бойынша</w:t>
            </w:r>
          </w:p>
          <w:p>
            <w:pPr>
              <w:spacing w:after="20"/>
              <w:ind w:left="20"/>
              <w:jc w:val="both"/>
            </w:pPr>
            <w:r>
              <w:rPr>
                <w:rFonts w:ascii="Times New Roman"/>
                <w:b w:val="false"/>
                <w:i/>
                <w:color w:val="000000"/>
                <w:sz w:val="20"/>
              </w:rPr>
              <w:t>Мемлекеттік кірістер департаментінің</w:t>
            </w:r>
          </w:p>
          <w:p>
            <w:pPr>
              <w:spacing w:after="20"/>
              <w:ind w:left="20"/>
              <w:jc w:val="both"/>
            </w:pPr>
            <w:r>
              <w:rPr>
                <w:rFonts w:ascii="Times New Roman"/>
                <w:b w:val="false"/>
                <w:i/>
                <w:color w:val="000000"/>
                <w:sz w:val="20"/>
              </w:rPr>
              <w:t>Қазалы ауданы бойынша Мемлекеттік кірістер</w:t>
            </w:r>
          </w:p>
          <w:p>
            <w:pPr>
              <w:spacing w:after="20"/>
              <w:ind w:left="20"/>
              <w:jc w:val="both"/>
            </w:pPr>
            <w:r>
              <w:rPr>
                <w:rFonts w:ascii="Times New Roman"/>
                <w:b w:val="false"/>
                <w:i/>
                <w:color w:val="000000"/>
                <w:sz w:val="20"/>
              </w:rPr>
              <w:t>басқармасы" мемлекеттік мекемесінің</w:t>
            </w:r>
          </w:p>
          <w:p>
            <w:pPr>
              <w:spacing w:after="20"/>
              <w:ind w:left="20"/>
              <w:jc w:val="both"/>
            </w:pPr>
            <w:r>
              <w:rPr>
                <w:rFonts w:ascii="Times New Roman"/>
                <w:b w:val="false"/>
                <w:i/>
                <w:color w:val="000000"/>
                <w:sz w:val="20"/>
              </w:rPr>
              <w:t>басшысы</w:t>
            </w:r>
          </w:p>
          <w:p>
            <w:pPr>
              <w:spacing w:after="20"/>
              <w:ind w:left="20"/>
              <w:jc w:val="both"/>
            </w:pPr>
            <w:r>
              <w:rPr>
                <w:rFonts w:ascii="Times New Roman"/>
                <w:b w:val="false"/>
                <w:i/>
                <w:color w:val="000000"/>
                <w:sz w:val="20"/>
              </w:rPr>
              <w:t>__________________ Ф.Қожабергенов</w:t>
            </w:r>
          </w:p>
          <w:p>
            <w:pPr>
              <w:spacing w:after="0"/>
              <w:ind w:left="0"/>
              <w:jc w:val="left"/>
            </w:pPr>
          </w:p>
          <w:p>
            <w:pPr>
              <w:spacing w:after="20"/>
              <w:ind w:left="20"/>
              <w:jc w:val="both"/>
            </w:pPr>
            <w:r>
              <w:rPr>
                <w:rFonts w:ascii="Times New Roman"/>
                <w:b w:val="false"/>
                <w:i/>
                <w:color w:val="000000"/>
                <w:sz w:val="20"/>
              </w:rPr>
              <w:t>"10" сәуір 2018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