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b96c9" w14:textId="42b9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аудандық маңызы бар қала, кент, ауылдық округтер бюджеттері туралы" Қазалы аудандық мәслихатының 2017 жылғы 25 желтоқсандағы №164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2018 жылғы 11 маусымдағы № 206 шешімі. Қызылорда облысының Әділет департаментінде 2018 жылғы 15 маусымда № 6320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91бабына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аудандық маңызы бар қала, кент, ауылдық округтер бюджеттері туралы" Қазалы аудандық мәслихатының 2017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6095 нөмерімен тіркелген, "Тұран-Қазалы" газетінің 2018 жылғы 20 қаңтардағы №12-15 сандарында және Қазақстан Республикасының нормативтік құқықтық актілердің эталондық бақылау банкінде 2018 жылғы 10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маңызы бар қала, кент, ауылдық округтер бюджеттері 1-12 қосымшаларға сәйкес, оның ішінде 2018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1449010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210410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1101865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91880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44855 мың теңге.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245295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15448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224719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1990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3138мың теңге.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49339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9469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37761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441мың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1668 мың теңге.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1154376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185493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839385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89449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40049 мың теңге.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1437010 мың теңге, оның ішінде;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210410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1089865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91880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44855 мың теңге.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12000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12000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пайдалану)–0.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XXVІ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Л.Ізбасқан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"11" маусымдағы ХХVI сессиясының №206 шешіміне 1қосымша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2017 жылғы "25" желтоқсандағы ХХ сессиясының №164 шешіміне 1қосымша </w:t>
            </w:r>
          </w:p>
        </w:tc>
      </w:tr>
    </w:tbl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Қазалы қаласы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"11" маусымдағы ХХVI сессиясының №206 шешіміне 2қосымша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2017 жылғы "25" желтоқсандағы ХХ сессиясының №164 шешіміне 4қосымша </w:t>
            </w:r>
          </w:p>
        </w:tc>
      </w:tr>
    </w:tbl>
    <w:bookmarkStart w:name="z10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Әйтеке би кенті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"11" маусымдағы ХХVI сессиясының №206 шешіміне 3қосымша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2017 жылғы "25" желтоқсандағы ХХ сессиясының №164 шешіміне 7қосымша </w:t>
            </w:r>
          </w:p>
        </w:tc>
      </w:tr>
    </w:tbl>
    <w:bookmarkStart w:name="z16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Аранды ауылдық округі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"11" маусымдағы ХХVI сессиясының №206 шешіміне 4қосымша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2017 жылғы "25" желтоқсандағы ХХ сессиясының №164 шешіміне 10-қосымша </w:t>
            </w:r>
          </w:p>
        </w:tc>
      </w:tr>
    </w:tbl>
    <w:bookmarkStart w:name="z21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Майдакөл ауылдық округі бюджеті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