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7038" w14:textId="7827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салық салу объектісінің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2018 жылғы 31 мамырдағы № 100 қаулысы. Қызылорда облысының Әділет департаментінде 2018 жылғы 25 маусымда № 6347 болып тіркелді. Күші жойылды - Қызылорда облысы Қазалы ауданы әкімдігінің 2020 жылғы 5 маусымдағы № 102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ауданы әкімдігінің 05.06.2020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529 - бабының </w:t>
      </w:r>
      <w:r>
        <w:rPr>
          <w:rFonts w:ascii="Times New Roman"/>
          <w:b w:val="false"/>
          <w:i w:val="false"/>
          <w:color w:val="000000"/>
          <w:sz w:val="28"/>
        </w:rPr>
        <w:t>6 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бойынша салық салу объектісінің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Қазалы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2018 жылдың 1 қаңтарынан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ауданы әкімдігінің 2018 жылғы "31" мамырдағы №100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салық салу объектісінің аймаққа бөлу коэффициенті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7131"/>
        <w:gridCol w:w="1488"/>
        <w:gridCol w:w="2594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қала, ауылдық округтердің атаулары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2-аймақ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3-аймақ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4-аймақ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5-аймақ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Ғ.Мұратбаев, Құмжиек, Басықара, Қарашеңгел, Көларық ауылдық округтері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6-аймақ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Сарыкөл, Өркендеу, Бірлік ауылдық округтері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7-аймақ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Арықбалық, Майдакөл, Алға, Қызылқұм, Бозкөл, Аранды, Майлыбас, Ақжона, Тасарық, Сарбұлақ, Шәкен ауылдық округтері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8-аймақ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