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0788" w14:textId="87a0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бюджет туралы" Қазалы аудандық мәслихатының 2017 жылғы 22 желтоқсандағы №146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2018 жылғы 16 тамыздағы № 215 шешімі. Қызылорда облысының Әділет департаментінде 2018 жылғы 7 қыркүйекте № 6423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бюджет туралы" Қазалы аудандық мәслихатының 2017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6094 нөмерімен тіркелген, 2018 жылғы 10 қаңтарда Қазақстан Республикасының нормативтік құқықтық актілердің электрондық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2018-2020 жылдарға арналған аудандық бюджет тиісінше 1, 2 және 3-қосымшаларға сәйкес, оның ішінде 2018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18619613,6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1151519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16423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28699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17422972,6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18796193,6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91818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182100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90282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-268398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268398 мың теңге.":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жаңа редакцияда жазылсын: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көлік инфрақұрылымының басым жобаларын қаржыландыруға 1085647 мың теңге.";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 жаңа редакцияда жазылсын: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Ақтан батыр елді мекенін абаттандыру 106388 мың теңге.";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көлік инфрақұрылымын дамытуға 36405,2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Ауданның жергілікті атқарушы органының 2018 жылға арналған резерві 29838 мың теңге сомасында бекітілсін.";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XXVIII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Д.Мешітбай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2018 жылғы "16" тамыздағы ХХVІІІ сессиясының №215 шешіміне 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"22" желтоқсандағы ХІХ сессиясының №146 шешіміне 1қосымша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18619613,6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17422972,6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17422972,6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17422972,6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18796193,6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2018 жылғы "16" тамыздағы ХХVІІІ сессиясының №215 шешіміне 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"22" желтоқсандағы ХІХ сессиясының №146 шешіміне 6қосымша</w:t>
            </w:r>
          </w:p>
        </w:tc>
      </w:tr>
    </w:tbl>
    <w:bookmarkStart w:name="z30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 әкімі аппараттары бюджеттік бағдарлама әкімшілері бойынша 2018 жылға арналған жеке жоспарларының қаржылар көлемі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