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ed74" w14:textId="185e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Көпірге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Ақжона ауылдық округі әкімінің 2018 жылғы 28 ақпандағы № 06 шешімі. Қызылорда облысының Әділет департаментінде 2018 жылғы 14 наурызда № 6203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 1993 жылғы 8 желтоқсандағы,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 Қазақстан Республикасының Заңдарына және облыстық ономастика комиссиясының 2017 жылғы 12 қазандағы № 2 қорытындысына сәйкес Қазалы ауданы Ақжона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Қазалы ауданы Ақжона ауылдық округі Майдакөл ауылындағы көпірге "Аяған Ділжановтың"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Ақжона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А.Бөріқұлақов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