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a6493" w14:textId="aca64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Сарыкөл ауылдық округі әкімінің 2018 жылғы 18 қазандағы № 12 шешімі. Қызылорда облысының Әділет департаментінде 2018 жылғы 25 қазанда № 6478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ономастика комиссиясының 2018 жылғы 12 маусымдағы № 2 қорытындысына сәйкес Қазалы ауданы Сарыкөл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Сарыкөл ауылдық округінің Абай ауылындағы Жаңақұрылыс (жобалық) көшесіне "Кеулімжай Жанділдаев" есімі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Сарыкөл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К.Кожаназаров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