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0c4" w14:textId="45aa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Шәкен ауылдық округі әкімінің 2018 жылғы 26 сәуірдегі № 3 шешімі. Қызылорда облысының Әділет департаментінде 2018 жылғы 14 мамырда № 6293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1993 жылғы 8 желтоқсандағы,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Қазақстан Республикасының Заңдарына және облыстық ономастика комиссиясының 2018 жылғы 7ақпандағы № 1 қорытындысына сәйкес Қазалы ауданы Шәкен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ауданының Шәкен ауылдық округі Шәкен ауылындағы Шәкен көшесінің шығыс бетіндегі бір бөлігі Шабарбаев Қабыл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Шәкен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Т.Сермаханов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