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c14f" w14:textId="507c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жылы өткізілетін бірыңғай мемлекеттік сатып алулардың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2018 жылғы 18 қаңтардағы № 643 қаулысы. Қызылорда облысының Әділет департаментінде 2018 жылғы 30 қаңтарда № 6157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Республикасының 2015 жылдың 4 желтоқсандағы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Қармақшы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"Қармақшы ауданының мемлекеттік сатып алу бөлімі" коммуналдық мемлекеттік мекемесі тапсырыс берушілер үшін мемлекеттік сатып алудың бірыңғай ұйымдастырушысы болып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ауданы әкімдігінің 07.08.2018 </w:t>
      </w:r>
      <w:r>
        <w:rPr>
          <w:rFonts w:ascii="Times New Roman"/>
          <w:b w:val="false"/>
          <w:i w:val="false"/>
          <w:color w:val="000000"/>
          <w:sz w:val="28"/>
        </w:rPr>
        <w:t>№ 771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сатып алуды ұйымдастыруды және өткізуді мемлекеттік сатып алудың бірыңғай ұйымдастырушысы орындайтын тауарлар, жұмыстар, көрсетілетін қызметтер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"Қармақшы ауданының мемлекеттік сатып алу бөлімі" коммуналдық мемлекеттік мекемесінің басшысы заңнамада белгіленген тәртіппен осы қаулыдан туындайтын шараларды қабылдасын.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Қызылорда облысы Қармақшы ауданы әкімдігінің 07.08.2018 </w:t>
      </w:r>
      <w:r>
        <w:rPr>
          <w:rFonts w:ascii="Times New Roman"/>
          <w:b w:val="false"/>
          <w:i w:val="false"/>
          <w:color w:val="000000"/>
          <w:sz w:val="28"/>
        </w:rPr>
        <w:t>№ 771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Қармақшы ауданы әкімінің орынбасары Ә.Қошалақовқа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ауданы әкімдігінің 2018 жылғы "18" қаңтар №643 қаулысына қосымша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ұйымдастыруды және өткізуді мемлекеттік сатып алудың бірыңғай ұйымдастырушысы орындайтын тауарлар, жұмыстар, көрсетілетін кызметтер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10088"/>
      </w:tblGrid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7"/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Тауарлар: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9"/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отын (көмір) және сұйық отын (дизельді отын) (республикалық бюджет туралы заңмен тиісті қаржы жылына белгіленген айлық есептік көрсеткіштің төрт мың еселенген мөлшерінен асқан кезде).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Жұмыстар: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1"/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бюджеттік бағдарлама әкімшілерінің бюджет қаражаты есебінен іске асырылатын объектілерді салу, (немесе) реконструкциялау;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12"/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бағдарлама әкімшілерінің бюджет қаражаты есебінен іске асырылатын автомобиль жолдарын салу. 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"/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қызметтер: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14"/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бюджеттік бағдарлама әкімшілерінің бюджет қаражаты есебінен іске асырылатын көрсетілетін қызметтер (республикалық бюджет туралы заңмен тиісті қаржы жылына белгіленген айлық есептік көрсеткіштің төрт мың еселенген мөлшерінен асқан кезде).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