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7a8c" w14:textId="1d87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бюджет туралы" Қармақшы аудандық мәслихатының 2017 жылғы 22 желтоқсандағы №141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2018 жылғы 26 ақпандағы № 151 шешімі. Қызылорда облысының Әділет департаментінде 2018 жылғы 6 наурызда № 6185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бюджет туралы" Қармақшы аудандық мәслихатының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 141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6119 нөмірімен тіркелген, 2018 жылғы 17 қаңтарда Қазақстан Республикасы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5), 6)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11 114 166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865 605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56 596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46 000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10 145 965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11 161 661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117 797,3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183 305,3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65 508 мың теңге;";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-165 292,3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165 292,3 мың теңге.";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беруге – 208 695 мың теңге, оның ішінде жалпы білім беретін мектептерді қосымша физика пәндік кабинеттерімен қамтамасыз етуге – 42 566 мың теңге, жалпы білім беретін мектептерді қосымша химия пәндік кабинеттерімен қамтамасыз етуге – 39 192 мың теңге, жалпы білім беретін мектептерді қосымша биология пәндік кабинеттерімен қамтамасыз етуге – 17 101 мың теңге, жаңадан іске қосылған білім беру нысандарын ұстауға – 54 522 мың теңге, жалпы білім беретін мектептерді цифрлық инфрақұрылымымен қамтамасыз етуге – 51 175 мың теңге, аудан мектептеріндегі оқушыларды оқулықтар мен оқу-әдістемелік кешендерімен қамтамасыз етуге – 4 139 мың теңге;";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15) тармақшамен толықтырылсын: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облыстық деңгейден аудандық деңгейге 1 бірлік штаттан тыс қызметкерді бөлуге – 919 мың теңге.";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5-1 тармақпен толықтырылсын: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2018 жылға арналған аудандық бюджетте облыстық бюджет қаржысы есебінен мынадай мөлшерде нысаналы даму трансферттердің қаралғаны ескерілсін: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1)"Қызылорда облысы Байқоңыр қаласындағы 50 пәтерлі бес тұрғын үй құрылысы. Кәріз және ауыз су жүйелерімен қамтамасыз ету" жобасын қоса қаржыландыруға – 6 000 мың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8-2, 8-3, 8-4, 8-5 тармақтармен толықтырылсын: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"8-2. 2017 жылы республикалық бюджеттен бөлінген мақсатты трансферттердің пайдаланылмаған (толық пайдаланылмаған) 1,1 мың теңге сомасында облыстық бюджетке қайтару ескерілсін.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2017 жылы Қазақстан Республикасы Ұлттық қорынан бөлінген мақсатты трансферттердің пайдаланылмаған (толық пайдаланылмаған) 0,5 мың теңге сомасында облыстық бюджетке қайтару ескерілсін.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8-4. 2017 жылы облыстық бюджеттен бөлінген мақсатты трансферттердің пайдаланылмаған (толық пайдаланылмаған) 10402,7 мың теңге сомасында облыстық бюджетке қайтару ескерілсін.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8-5. Электронды құжатайналымы бірыңғай жүйесінің орталықтандырылуына байланысты 2018 жылға арналған аудандық бюджеттен облыстық бюджетке 7 316 мың теңге сомасында қайтару көзделсін.";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19-сессиясының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"26" ақпандағы №151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2017 жылғы "22" желтоқсандағы №141 шешіміне 1-қосымша 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46"/>
        <w:gridCol w:w="1046"/>
        <w:gridCol w:w="6879"/>
        <w:gridCol w:w="2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11114166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10145965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10145965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"/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11161661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6483004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6293114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3869678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қаласындағы қазақ тілінде білім беру ұйымдарының қызметін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1178247,3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1178247,3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117797,3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-165292,6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165292,6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"26" ақпандағы №151 шешіміне 2 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2017 жылғы "22" желтоқсандағы №141 шешіміне 4-қосымша </w:t>
            </w:r>
          </w:p>
        </w:tc>
      </w:tr>
    </w:tbl>
    <w:bookmarkStart w:name="z24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бюджеттің бюджеттік инвестицияларды іске асыруға бағытталған бағдарламаларының тізбесі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641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"/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9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80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