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ae3a" w14:textId="dbba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мектепке дейiнгi тәрбие мен оқытуға мемлекеттiк бiлiм беру тапсырысын, ата-ана төлемақысының мөлшерiн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2018 жылғы 23 ақпандағы № 661 қаулысы. Қызылорда облысының Әділет департаментінде 2018 жылғы 16 наурызда № 6213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"Бiлiм туралы" Қазақстан Республикасының 2007 жылғы 27 шiлдедегi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әкiмдiгi ҚАУЛЫ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жылға мектепке дейiнгi тәрбие мен оқытуға мемлекеттiк бiлiм беру тапсырысын, ата-ана төлемақысының мөлшерi бекiтiлсiн.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Қармақшы ауданы әкiмiнiң орынбасары М. Самитовке жүктелсiн.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ауданы әкімдігінің 2018 жылғы 23 ақпандағы № 661 қаулысына қосымша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мектепке дейiнгi тәрбие мен оқытуға мемлекеттiк бiлiм беру тапсырысын, ата-ана төлемақысының мөлшерi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Қармақшы ауданы әкімдігінің 08.11.2018 </w:t>
      </w:r>
      <w:r>
        <w:rPr>
          <w:rFonts w:ascii="Times New Roman"/>
          <w:b w:val="false"/>
          <w:i w:val="false"/>
          <w:color w:val="ff0000"/>
          <w:sz w:val="28"/>
        </w:rPr>
        <w:t>№ 840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ата-аналарының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 дағы жарты күндік шағын 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 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 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 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 дағы жарты күндік шағын 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 орталықтар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 орталықтар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