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039e" w14:textId="0370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2018 жылғы 19 наурыздағы № 678 қаулысы. Қызылорда облысының Әділет департаментінде 2018 жылғы 9 сәуірде № 6246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Қармақшы ауданы бойынша 2018 жылға пробация қызметінің есебінде тұрған адамдарды жұмысқа орналастыру үшін, бас бостандығынан айыру орындарынан босатылған адамдарды жұмысқа орналастыру үшін бір пайыз мөлшерінде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"Жұмыс орындарына квота белгілеу туралы" Қармақшы аудан әкімдігінің 2017 жылғы 15 маусымдағы </w:t>
      </w:r>
      <w:r>
        <w:rPr>
          <w:rFonts w:ascii="Times New Roman"/>
          <w:b w:val="false"/>
          <w:i w:val="false"/>
          <w:color w:val="000000"/>
          <w:sz w:val="28"/>
        </w:rPr>
        <w:t>№ 497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№5897 тіркелген, Қазақстан Республикасы нормативтік құқықтық актілерінің эталондық бақылау банкінде 2017 жылғы 4 шілдеде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Қармақшы ауданы әкімінің орынбасары М.Самитовке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"19"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678 қаулысына 1-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Қармақшы ауданы бойынша 2018 жылға пробация қызметінің есебінде тұрған адамдарды жұмысқа орналастыру үшін квота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керлер дің 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 жұмыскерлердің тізімдік санынан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денсаулық сақтау басқармасының "Амбулаториялық-емханалық қызметі бар Қармақшы аудандық орталық ауруханасы"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 жер МК"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"19"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678 қаулысына 2-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Қармақшы ауданы бойынша 2018 жылға бас бостандығынан айыру орындарынан босатылған адамдарды жұмысқа орналастыру үшін квота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 лердің 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 жұмыскерлердің тізімдік санынан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аудандық тарихи-өлкетану музейі" мемлекеттік мекемесі "Қармақшы аудандық мәдениет және тілдерді дамыту бөлімі"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