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2af0" w14:textId="8702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2018 жылғы 19 наурыздағы № 679 қаулысы. Қызылорда облысының Әділет департаментінде 2018 жылғы 13 сәуірде № 6251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“Халықты жұмыспен қамту туралы”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Қармақшы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ауыр жұмыстарды, еңбек жағдайлары зиянды, қауіпті жұмыс орындарын есептемегенде, жұмыс орындары санының екіден төрт пайызға дейінгі мөлшерінде Қармақшы ауданы бойынша 2018 жылға мүгедектер үшін жұмыс орындарына квоталар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"Мүгедектерді жұмысқа орналастыру үшін жұмыс орындарына квота белгілеу туралы" Қармақшы ауданы әкімдігінің 2017 жылғы 15 маусымдағы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5895 тіркелген, Қазақстан Республикасы нормативтік құқықтық актілерінің эталондық бақылау банкінде 2017 жылғы 1 шілдеде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Қармақшы ауданы әкiмiнiң орынбасары М.Самитовке жүктелсiн.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С.Мақашов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679 қаулысымен бекітілген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ауыр жұмыстарды, еңбек жағдайлары зиянды, қауіпті жұмыс орындарын есептемегенде, жұмыс орындары санының екіден төрт пайызға дейінгі мөлшерінде мүгедектер үшін жұмыс орындарына квоталар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Қармақшы ауданы әкімдігінің 05.09.2018 </w:t>
      </w:r>
      <w:r>
        <w:rPr>
          <w:rFonts w:ascii="Times New Roman"/>
          <w:b w:val="false"/>
          <w:i w:val="false"/>
          <w:color w:val="ff0000"/>
          <w:sz w:val="28"/>
        </w:rPr>
        <w:t>№ 785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Жұмыскерлердің тізімдік санынан алғандағы квотаның көлемі (%)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тер үшін жұмыс орындары ның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денсаулық сақтау басқармасының "Қармақшы аудандық туберкулезге қарсы диспансері"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"Қуаңдария ауылдық округі әкімінің аппараты" мемлекеттік мекемесінің №14 "Шолпан" 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аудандық құрылыс, сәулет және қала құрылысы бөлімі"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аудандық білім бөлімі"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"Жаңажол ауылдық округі әкімінің аппараты" мемлекеттік мекемесінің "№11 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"Жосалы кенті әкімінің аппараты" мемлекеттік мекемесінің №20 "Толғанай ясли-бақшасы" коммуналдық мемлекеттік қазыналық кәсіпорны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 кенті әкімі аппараты" мемлекеттік мекемесінің №1 санаториялық ясли- бақшасы"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"Ақай ауылдық округі әкімінің аппараты" мемлекеттік мекемесінің №19 "Балдәурен" ясли-бақшасы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"Жосалы кенті әкімінің аппараты" мемлекеттік мекемесінің №21 "Тоғжан" ясли-бақшасы" коммуналдық мемлекеттік қазыналық кәсіпорны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"Қармақшы аудандық білім бөлімінің №106 орта мектебі" коммуналдық мемлекеттік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