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9f9c" w14:textId="2c09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кенттер, ауылдық округтер бюджеттері туралы" Қармақшы аудандық мәслихатының 2017 жылғы 26 желтоқсандағы №148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2018 жылғы 18 мамырдағы № 170 шешімі. Қызылорда облысының Әділет департаментінде 2018 жылғы 28 мамырда № 6298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1."2018-2020 жылдарға арналған кенттер, ауылдық округтер бюджеттері туралы" Қармақшы аудандық мәслихатының 2017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6133 нөмірімен тіркелген, 2018 жылғы 23 қаңтарда Қазақстан Республикасы нормативтік-құқықтық актілерінің эталондық бақылау банкінде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642 558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53 411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589 147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642 558 мың теңге;";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136 987,8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15 788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6 485,8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114 714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136 987,8 мың теңге;";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Жосалы кентін абаттандыруға – 18 255 мың теңге;";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мазмұндағы 8) тармақшамен толықтырылсын: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Төретам кентінің санитариясын қамтамасыз етуге – 11 225 мың теңге.";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22-сессиясының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Ғ.Ұзақбаев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"18" мамырдағы №170 шешіміне 1қосымша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Қармақшы аудандық мәслихатының 2017 жылғы "26" желтоқсандағы №148 шешіміне 1-қосымша 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Жосалы кентінің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"/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"/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7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0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3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8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"18" мамырдағы №170 шешіміне 2қосымша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Қармақшы аудандық мәслихатының 2017 жылғы "26" желтоқсандағы №148 шешіміне 4-қосымша </w:t>
            </w:r>
          </w:p>
        </w:tc>
      </w:tr>
    </w:tbl>
    <w:bookmarkStart w:name="z8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Төретам кентінің бюджеті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431"/>
        <w:gridCol w:w="26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7"/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136987,8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6"/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136987,8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32054,8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32054,8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31628,8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