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bd9a" w14:textId="7c4b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Қармақшы аудандық мәслихатының 2017 жылғы 22 желтоқсандағы №141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2018 жылғы 1 қазандағы № 191 шешімі. Қызылорда облысының Әділет департаментінде 2018 жылғы 11 қазанда № 6455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 туралы" Қармақшы аудандық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6119 нөмірімен тіркелген, 2018 жылғы 17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13 989 242,2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865 605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56 596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46 000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13 021 041,2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14 036 737,2 мың теңге;";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25-сессиясының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"1" қазандағы №191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"22" желтоқсандағы №141 шешіміне 1-қосымша 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23"/>
        <w:gridCol w:w="1023"/>
        <w:gridCol w:w="6728"/>
        <w:gridCol w:w="2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13989242,2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13021041,2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кенттердiң, аулдық округтардың бюджеттерiнен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13020541,2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13020541,2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14036737,2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6905626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5806050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4231642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қаласындағы қазақ тілінде білім беру ұйымдарының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915336,7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659279,7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2214699,1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2192232,1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1174726,4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1174726,4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846634,4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-165292,3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2018 жылғы "1" қазандағы №191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аудандық мәслихатының 2017 жылғы "22" желтоқсандағы №141 шешіміне 9-қосымша 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2018 жылға арналған бюджеттік бағдарламаларының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590"/>
        <w:gridCol w:w="1590"/>
        <w:gridCol w:w="165"/>
        <w:gridCol w:w="4942"/>
        <w:gridCol w:w="2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121277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