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e72c" w14:textId="55fe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Қармақшы аудандық мәслихатының 2017 жылғы 22 желтоқсандағы №141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2018 жылғы 30 қарашадағы № 207 шешімі. Қызылорда облысының Әділет департаментінде 2018 жылғы 6 желтоқсанда № 6551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 туралы" Қармақшы аудандық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6119 нөмірімен тіркелген, 2018 жылғы 17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13 934 521,3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865 605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41 950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46 000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12 980 966,3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13 982 016,3 мың теңге;";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27-сессиясының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 30 " қарашадағы №207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"22" желтоқсандағы №141 шешіміне 1-қосымша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23"/>
        <w:gridCol w:w="1023"/>
        <w:gridCol w:w="6728"/>
        <w:gridCol w:w="2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13934521,3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12980966,3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кенттердiң, аулдық округтардың бюджеттерiнен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12980466,3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12980466,3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13982016,3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780637,3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6916779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5818827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қаласындағы қазақ тілінде білім беру ұйымдарының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908192,7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626919,7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2226738,1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2204390,1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1135821,5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1135821,5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846328,5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-165292,3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 30 " қарашадағы №207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 22 " желтоқсандағы №141 шешіміне 9-қосымша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2018 жылға арналған бюджеттік бағдарламаларының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590"/>
        <w:gridCol w:w="1590"/>
        <w:gridCol w:w="165"/>
        <w:gridCol w:w="4942"/>
        <w:gridCol w:w="2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138162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9357,7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