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8eee9" w14:textId="808ee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кенттер, ауылдық округтер бюджеттері туралы" Қармақшы аудандық мәслихатының 2017 жылғы 26 желтоқсандағы №148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2018 жылғы 10 желтоқсандағы № 214 шешімі. Қызылорда облысының Әділет департаментінде 2018 жылғы 12 желтоқсанда № 6559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кенттер, ауылдық округтер бюджеттері туралы" Қармақшы аудандық мәслихатының 2017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6133 нөмірімен тіркелген, 2018 жылғы 23 қаңтарда Қазақстан Республикасы нормативтік-құқықтық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589 209,4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54 081,4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535 082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589 209,4 мың теңге";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157 705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8 054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361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149 290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157 705 мың теңге";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66 380 мың теңге, оның ішінде: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4 014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62 366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66 380 мың теңге";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59 259 мың теңге, оның ішінде: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1 776 мың теңге;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57 483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59 259 мың теңге";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28-сессиясының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2018 жылғы "10" желтоқсандағы №214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2017 жылғы "26" желтоқсандағы №148 шешіміне 1-қосымша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Жосалы кентінің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589209,4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54081,4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26827,2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535082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535082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589209,4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мемлекеттiк мекемелер мен ұйымдардың күрделi шығыстары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313464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313464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313464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109087,4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109087,4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55941,4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2018 жылғы "10" желтоқсандағы №214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2017 жылғы "26" желтоқсандағы №148 шешіміне 4-қосымша</w:t>
            </w:r>
          </w:p>
        </w:tc>
      </w:tr>
    </w:tbl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Төретам кентінің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94"/>
        <w:gridCol w:w="1214"/>
        <w:gridCol w:w="1214"/>
        <w:gridCol w:w="5431"/>
        <w:gridCol w:w="26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139045,8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13677,9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13677,9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12783,1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11975,1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6485,8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6114,8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6114,8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139045,8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39571,8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39571,8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38476,8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2018 жылғы "10" желтоқсандағы №214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2017 жылғы "26" желтоқсандағы №148 шешіміне 7-қосымша</w:t>
            </w:r>
          </w:p>
        </w:tc>
      </w:tr>
    </w:tbl>
    <w:bookmarkStart w:name="z4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Ақай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4"/>
        <w:gridCol w:w="1264"/>
        <w:gridCol w:w="5652"/>
        <w:gridCol w:w="2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бюджеттiң шығындарын өтеуге төменгi тұрған бюджеттен ағымдағы нысаналы трансферттер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2018 жылғы "10" желтоқсандағы №214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2017 жылғы "26" желтоқсандағы №148 шешіміне 13-қосымша</w:t>
            </w:r>
          </w:p>
        </w:tc>
      </w:tr>
    </w:tbl>
    <w:bookmarkStart w:name="z4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ІІІ-Интернационал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2018 жылғы "10" желтоқсандағы №214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2017 жылғы "26" желтоқсандағы №148 шешіміне 16-қосымша</w:t>
            </w:r>
          </w:p>
        </w:tc>
      </w:tr>
    </w:tbl>
    <w:bookmarkStart w:name="z5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Ақтөбе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2018 жылғы "10" желтоқсандағы №214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2017 жылғы "26" желтоқсандағы №148 шешіміне 19-қосымша</w:t>
            </w:r>
          </w:p>
        </w:tc>
      </w:tr>
    </w:tbl>
    <w:bookmarkStart w:name="z5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Ақжар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4"/>
        <w:gridCol w:w="1264"/>
        <w:gridCol w:w="5652"/>
        <w:gridCol w:w="2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2018 жылғы "10" желтоқсандағы №214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2017 жылғы "26" желтоқсандағы №148 шешіміне 22-қосымша</w:t>
            </w:r>
          </w:p>
        </w:tc>
      </w:tr>
    </w:tbl>
    <w:bookmarkStart w:name="z5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Дауылкөл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