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7f2a" w14:textId="3287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Жосалы кентінің көшелеріне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Жосалы кенті әкімінің 2018 жылғы 26 шілдедегі № 270 шешімі. Қызылорда облысының Әділет департаментінде 2018 жылғы 23 тамызда № 6408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2018 жылғы 12 маусымындағы №2 қорытындысына сәйкес Жосалы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Қармақшы ауданы Жосалы кентінің келесі көшелеріне: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"Тәуелсіздік" ықшам ауданынындағы атауы жоқ №4 көшеге "Ыбрагім Қасымовтың"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"Тәуелсіздік" ықшам ауданынындағы атауы жоқ №8 көшеге "Жұмабек Ташеновтің" есімі берілсін.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Жосалы кенті Т.Көмекбаев тұйығы "Меңей батыр" есімімен қайта аталсын.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Жосалы кенті әкімінің орынбасары А.Қойшыбаевқа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Жосалы кенті әкімінің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