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0398" w14:textId="7bb0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Т. Көмекбаев ауылдық округі әкімінің 2018 жылғы 21 маусымдағы № 9 шешімі. Қызылорда облысының Әділет департаментінде 2018 жылғы 29 маусымда № 6350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тармағына сәйкес және "Қазақстан Республикасы Ауыл шаруашылығы министрлігінің ветеринариялық бақылау және қадағалау комитетінің Қармақшы аудандық аумақтық инспекциясы" мемлекеттік мекемесінің бас мемлекеттік ветеринариялық-санитарлық инспекторының 2018 жылғы 12 сәуірдегі № 149 ұсынысы негізінде Т.Көмекбаев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облысының Қармақшы ауданының Т.Көмекбаев ауылдық округінің Т.Көмекбаев ауылының аумағында ұсақ малдардың арасында бурцеллез ауруына байланысты белгіленген шектеу іс- 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Т.Көмекбаев ауылдық округі әкімінің 2017 жылғы 10 қазандағы "Шектеу іс- 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6009 тіркелген, Қазақстан Республикасы нормативтік құқықтық актілерінің эталондық бақылау банкінде 2017 жылғы 31 қазанда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"Т.Көмекбаев ауылдық округі әкімінің аппараты" коммуналдық мемлекеттік мекемесінің бас маманы Г.Қ.Тайышоваға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Т.Көмекбаев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