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5b0" w14:textId="0b38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9 ақпандағы № 2 қаулысы. Қызылорда облысының Әділет департаментінде 2018 жылғы 24 қаңтарда № 6153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жергілікті мемлекеттік басқару және өзін-өзі басқару туралы” Қазақстан Республикасының 2001 жылғы 23 қаңтардағы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“Ішкі сауда қағидаларын бекіту туралы” Қазақстан Республикасы Ұлттық экономика министрінің міндетін атқарушысының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№11148 болып тіркелген) сәйкес Жалағаш ауданы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Қызылорда облысы Жалағаш ауданы әкімдігінің 05.10.2020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аумағында стационарлық емес сауда объектілерін орналастыру орындары бекітілсін.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қаулысына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аумағында стационарлық емес сауда объектілерін орналастыру орындары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26.10.2021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Абай көшесі, "Қызылорда облысының денешынықтыру және спорт басқармасының №13 Жалағаш ауданының олимпиадалық резервтің мамандандырылған балалар-жасөспірімдер мектебі" коммуналдық мемлекеттік мекемесі ғимаратының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"Күншығыс"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көшесі, "ҚаппарАта" сауда кешені мен "Маржан-2002"жауапкершілігі шектеулі серіктестігінің автобустар тұрағы арасындағы аумақ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"Жалағаш аудандық мәдениет және тілдерді дамыту бөлімінің Қонысбек Қазантаев атындағы Мәдениет үйі" коммуналдық мемлекеттік қазыналық кәсіпорнының жаны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Т.Елеусінов көшесі, "Ақбота" мейрамханасының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ауылы, А.Құнанбаев көшесі, сауда дүкенінің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ауылы, Қалмахан Кәрібаев көшесі, №2 үйдің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"Фариза"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ауылы, Бұқарбай батыр мен Ж.Ермағанбетов көшелерінің қиылысындағы Бұқарбай батыр атындағы мәдени тарихи мемориалдық үйінің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"Сымбат"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Орынбай жырау көшесі, "Қызылорда облысының білім басқармасының Жалағаш ауданы бойынша білім бөлімінің "№118 орта мектебі" коммуналдық мемлекеттік мекемесінің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"Нұртілек"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Аққұма уылы, Б.Ақдаулетов және Х.Сарбасов көшелерінің қиылысындағы "Қазпошта" АҚ Қызылорда облыстық филиалы (Аққұм ауылпошта байланыс бөлімшесі) ғимаратының артқы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ауылы, А.Құнанбаев көшесі, ауыл базарының оң жағы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"Асылзат"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ауылы, Аламесек көшесі, "Қазақтелеком" АҚ Оңтүстік өңірлік телекоммуникация дирекциясы Жалағаш желілік техникалық учаскесі мұнарасының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ауылы, Абай көшесі, №13 үйдің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"К.Куракбаеваның"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ауылы, Мәдениет көшесі, "Қазпошта" АҚ Қызылорда облыстық филиалы (Мырзабай ахун ауыл пошта байланыс бөлімшесі) ғимаратының сол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"Таңшолпан"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ауылы, Қалдан батыр көшесі, бұрынғы сауда қатарының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"Жомарт"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ауылы, М.Нұрылдаев көшесі, сауда орталығының алдыңғы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азық-түлік сауда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ауылы, П.Қарақұлұлы және Ә.Қожабаев көшелерінің қиылысындағы аялдаманың оң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“Нұржұма” азық-түлік саудадүкені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ауылы, Ы.Ақмырзаев көшесі, "Жалағаш ауданы әкімдігінің "Аққыр ауылдық округі әкімінің аппараты" коммуналдық мемлекеттік мекемесінің оңтүстік жағы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"Гүлдана" азық-түлік сауда дүкені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