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265a" w14:textId="88c2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Жалағаш кентінің және ауылдық округтердің бюджеттері туралы” Жалағаш аудандық мәслихатының 2017 жылғы 26 желтоқсандағы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2018 жылғы 28 наурыздағы № 22-4 шешімі. Қызылорда облысының Әділет департаментінде 2018 жылғы 9 сәуірде № 6242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аудандық бюджет туралы” Жалағаш аудандық мәслихатының 2017 жылғы 22 желтоқсандағы №19-1 шешіміне өзгерістер мен толықтырулар енгізу туралы” Жалағаш аудандық мәслихатының 2018 жылғы 28 ақпандағы </w:t>
      </w:r>
      <w:r>
        <w:rPr>
          <w:rFonts w:ascii="Times New Roman"/>
          <w:b w:val="false"/>
          <w:i w:val="false"/>
          <w:color w:val="000000"/>
          <w:sz w:val="28"/>
        </w:rPr>
        <w:t>№ 21-1</w:t>
      </w:r>
      <w:r>
        <w:rPr>
          <w:rFonts w:ascii="Times New Roman"/>
          <w:b w:val="false"/>
          <w:i w:val="false"/>
          <w:color w:val="000000"/>
          <w:sz w:val="28"/>
        </w:rPr>
        <w:t xml:space="preserve"> шешіміне сәйкес (нормативтік құқықтық актілерді мемлекеттік тіркеу Тізілімінде 6201 нөмірімен тіркелген)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Жалағаш кентінің және ауылдық округтердің бюджеттері туралы” Жалағаш аудандық мәслихатының 2017 жылғы 26 желтоқсандағы </w:t>
      </w:r>
      <w:r>
        <w:rPr>
          <w:rFonts w:ascii="Times New Roman"/>
          <w:b w:val="false"/>
          <w:i w:val="false"/>
          <w:color w:val="000000"/>
          <w:sz w:val="28"/>
        </w:rPr>
        <w:t>№ 201</w:t>
      </w:r>
      <w:r>
        <w:rPr>
          <w:rFonts w:ascii="Times New Roman"/>
          <w:b w:val="false"/>
          <w:i w:val="false"/>
          <w:color w:val="000000"/>
          <w:sz w:val="28"/>
        </w:rPr>
        <w:t xml:space="preserve"> шешіміне (нормативтік құқықтық актілерді мемлекеттік тіркеу Тізілімінде 6118 нөмірімен тіркелген, 2018 жылғы 19 қаңтарда Қазақстан Республикасы нормативтiк құқықтық актiлерiнiң эталондық бақылау банкiнде және 2018 жылғы 30 қаңтарда “Жалағаш жаршысы”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Жалағаш кентінің бюджеті тиісінше осы шешімнің 1, 2, 3-қосымшаларына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448 816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43 433 мың теңге;</w:t>
      </w:r>
    </w:p>
    <w:bookmarkEnd w:id="4"/>
    <w:bookmarkStart w:name="z10" w:id="5"/>
    <w:p>
      <w:pPr>
        <w:spacing w:after="0"/>
        <w:ind w:left="0"/>
        <w:jc w:val="both"/>
      </w:pPr>
      <w:r>
        <w:rPr>
          <w:rFonts w:ascii="Times New Roman"/>
          <w:b w:val="false"/>
          <w:i w:val="false"/>
          <w:color w:val="000000"/>
          <w:sz w:val="28"/>
        </w:rPr>
        <w:t>
      салықтық емес түсімдер – 1 200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10 мың теңге;</w:t>
      </w:r>
    </w:p>
    <w:bookmarkEnd w:id="6"/>
    <w:bookmarkStart w:name="z12" w:id="7"/>
    <w:p>
      <w:pPr>
        <w:spacing w:after="0"/>
        <w:ind w:left="0"/>
        <w:jc w:val="both"/>
      </w:pPr>
      <w:r>
        <w:rPr>
          <w:rFonts w:ascii="Times New Roman"/>
          <w:b w:val="false"/>
          <w:i w:val="false"/>
          <w:color w:val="000000"/>
          <w:sz w:val="28"/>
        </w:rPr>
        <w:t>
      трансферттер түсімі – 404 173 мың теңге;</w:t>
      </w:r>
    </w:p>
    <w:bookmarkEnd w:id="7"/>
    <w:bookmarkStart w:name="z13" w:id="8"/>
    <w:p>
      <w:pPr>
        <w:spacing w:after="0"/>
        <w:ind w:left="0"/>
        <w:jc w:val="both"/>
      </w:pPr>
      <w:r>
        <w:rPr>
          <w:rFonts w:ascii="Times New Roman"/>
          <w:b w:val="false"/>
          <w:i w:val="false"/>
          <w:color w:val="000000"/>
          <w:sz w:val="28"/>
        </w:rPr>
        <w:t>
      2) шығындар – 448 816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w:t>
      </w:r>
    </w:p>
    <w:bookmarkEnd w:id="9"/>
    <w:bookmarkStart w:name="z15" w:id="10"/>
    <w:p>
      <w:pPr>
        <w:spacing w:after="0"/>
        <w:ind w:left="0"/>
        <w:jc w:val="both"/>
      </w:pPr>
      <w:r>
        <w:rPr>
          <w:rFonts w:ascii="Times New Roman"/>
          <w:b w:val="false"/>
          <w:i w:val="false"/>
          <w:color w:val="000000"/>
          <w:sz w:val="28"/>
        </w:rPr>
        <w:t>
      бюджеттік кредиттер- 0;</w:t>
      </w:r>
    </w:p>
    <w:bookmarkEnd w:id="10"/>
    <w:bookmarkStart w:name="z16" w:id="11"/>
    <w:p>
      <w:pPr>
        <w:spacing w:after="0"/>
        <w:ind w:left="0"/>
        <w:jc w:val="both"/>
      </w:pPr>
      <w:r>
        <w:rPr>
          <w:rFonts w:ascii="Times New Roman"/>
          <w:b w:val="false"/>
          <w:i w:val="false"/>
          <w:color w:val="000000"/>
          <w:sz w:val="28"/>
        </w:rPr>
        <w:t>
      бюджеттік кредиттерді өтеу- 0;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w:t>
      </w:r>
    </w:p>
    <w:bookmarkEnd w:id="12"/>
    <w:bookmarkStart w:name="z18" w:id="13"/>
    <w:p>
      <w:pPr>
        <w:spacing w:after="0"/>
        <w:ind w:left="0"/>
        <w:jc w:val="both"/>
      </w:pPr>
      <w:r>
        <w:rPr>
          <w:rFonts w:ascii="Times New Roman"/>
          <w:b w:val="false"/>
          <w:i w:val="false"/>
          <w:color w:val="000000"/>
          <w:sz w:val="28"/>
        </w:rPr>
        <w:t>
      қаржы активтерін сатып алу-0;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16"/>
    <w:bookmarkStart w:name="z22" w:id="17"/>
    <w:p>
      <w:pPr>
        <w:spacing w:after="0"/>
        <w:ind w:left="0"/>
        <w:jc w:val="both"/>
      </w:pPr>
      <w:r>
        <w:rPr>
          <w:rFonts w:ascii="Times New Roman"/>
          <w:b w:val="false"/>
          <w:i w:val="false"/>
          <w:color w:val="000000"/>
          <w:sz w:val="28"/>
        </w:rPr>
        <w:t>
      7) 2018 жылға арналған Жалағаш кенті бюджетіне берілетін субвенция көлемі 354 173 мың теңге сомасында көзделгені ескерілсін.</w:t>
      </w:r>
    </w:p>
    <w:bookmarkEnd w:id="17"/>
    <w:bookmarkStart w:name="z23" w:id="18"/>
    <w:p>
      <w:pPr>
        <w:spacing w:after="0"/>
        <w:ind w:left="0"/>
        <w:jc w:val="both"/>
      </w:pPr>
      <w:r>
        <w:rPr>
          <w:rFonts w:ascii="Times New Roman"/>
          <w:b w:val="false"/>
          <w:i w:val="false"/>
          <w:color w:val="000000"/>
          <w:sz w:val="28"/>
        </w:rPr>
        <w:t>
      мынадай мазмұндағы 1-1, 1-2, 1-3, 1-4-тармақтармен толықтырылсын:</w:t>
      </w:r>
    </w:p>
    <w:bookmarkEnd w:id="18"/>
    <w:bookmarkStart w:name="z24" w:id="19"/>
    <w:p>
      <w:pPr>
        <w:spacing w:after="0"/>
        <w:ind w:left="0"/>
        <w:jc w:val="both"/>
      </w:pPr>
      <w:r>
        <w:rPr>
          <w:rFonts w:ascii="Times New Roman"/>
          <w:b w:val="false"/>
          <w:i w:val="false"/>
          <w:color w:val="000000"/>
          <w:sz w:val="28"/>
        </w:rPr>
        <w:t>
      “1-1. “2018–2020 жылдарға арналған Жалағаш кентінің және ауылдық округтердің бюджеттері туралы” Жалағаш аудандық мәслихатының 2017 жылғы 26 желтоқсандағы №20-1 шешімін іске асыру туралы” Жалағаш кенті әкімінің 2018 жылғы 9 қаңтардағы №3 шешіміне өзгерістер мен толықтырулар енгізу туралы” Жалағаш кенті әкімінің 2018 жылғы 22 ақпандағы №30 шешімімен 2018 жылға арналған Жалағаш кентінің бюджетіне облыстық бюджеттен автомобиль жолдарын орташа жөндеуге 50 000 мың теңге көлемінде ағымдағы нысаналы трансферттер бөлінгені ескерілсін.</w:t>
      </w:r>
    </w:p>
    <w:bookmarkEnd w:id="19"/>
    <w:bookmarkStart w:name="z25" w:id="20"/>
    <w:p>
      <w:pPr>
        <w:spacing w:after="0"/>
        <w:ind w:left="0"/>
        <w:jc w:val="both"/>
      </w:pPr>
      <w:r>
        <w:rPr>
          <w:rFonts w:ascii="Times New Roman"/>
          <w:b w:val="false"/>
          <w:i w:val="false"/>
          <w:color w:val="000000"/>
          <w:sz w:val="28"/>
        </w:rPr>
        <w:t>
      1-2. 2018 жылға арналған Жалағаш кентінің бюджетіне облыстық бюджеттен бөлінген ағымдағы нысаналы трансферттерді бөлу осы шешімнің 16-қосымшасына сәйкес бекітілсін.</w:t>
      </w:r>
    </w:p>
    <w:bookmarkEnd w:id="20"/>
    <w:bookmarkStart w:name="z26" w:id="21"/>
    <w:p>
      <w:pPr>
        <w:spacing w:after="0"/>
        <w:ind w:left="0"/>
        <w:jc w:val="both"/>
      </w:pPr>
      <w:r>
        <w:rPr>
          <w:rFonts w:ascii="Times New Roman"/>
          <w:b w:val="false"/>
          <w:i w:val="false"/>
          <w:color w:val="000000"/>
          <w:sz w:val="28"/>
        </w:rPr>
        <w:t>
      1-3. 2018 жылға арналған Жалағаш кенті бюджетінің бюджеттік бағдарламалары бойынша қосымша бағытталған шығыстар тізбесі 17-қосымшасына сәйкес бекітілсін.</w:t>
      </w:r>
    </w:p>
    <w:bookmarkEnd w:id="21"/>
    <w:bookmarkStart w:name="z27" w:id="22"/>
    <w:p>
      <w:pPr>
        <w:spacing w:after="0"/>
        <w:ind w:left="0"/>
        <w:jc w:val="both"/>
      </w:pPr>
      <w:r>
        <w:rPr>
          <w:rFonts w:ascii="Times New Roman"/>
          <w:b w:val="false"/>
          <w:i w:val="false"/>
          <w:color w:val="000000"/>
          <w:sz w:val="28"/>
        </w:rPr>
        <w:t>
      1-4. 2018 жылға арналған Жалағаш кенті бюджетінің бюджеттік бағдарламалары бойынша қысқартылған шығыстар тізбесі осы шешімнің 18-қосымшасына сәйкес бекітілсін”.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9" w:id="23"/>
    <w:p>
      <w:pPr>
        <w:spacing w:after="0"/>
        <w:ind w:left="0"/>
        <w:jc w:val="both"/>
      </w:pPr>
      <w:r>
        <w:rPr>
          <w:rFonts w:ascii="Times New Roman"/>
          <w:b w:val="false"/>
          <w:i w:val="false"/>
          <w:color w:val="000000"/>
          <w:sz w:val="28"/>
        </w:rPr>
        <w:t>
      “2. 2018-2020 жылдарға арналған Аққұм ауылдық округінің бюджеті тиісінше осы шешімнің 4, 5, 6-қосымшаларына сәйкес, оның ішінде 2018 жылға мынадай көлемдерде бекітілсін:</w:t>
      </w:r>
    </w:p>
    <w:bookmarkEnd w:id="23"/>
    <w:bookmarkStart w:name="z30" w:id="24"/>
    <w:p>
      <w:pPr>
        <w:spacing w:after="0"/>
        <w:ind w:left="0"/>
        <w:jc w:val="both"/>
      </w:pPr>
      <w:r>
        <w:rPr>
          <w:rFonts w:ascii="Times New Roman"/>
          <w:b w:val="false"/>
          <w:i w:val="false"/>
          <w:color w:val="000000"/>
          <w:sz w:val="28"/>
        </w:rPr>
        <w:t>
      1) кірістер –87 429 мың теңге, оның ішінде:</w:t>
      </w:r>
    </w:p>
    <w:bookmarkEnd w:id="24"/>
    <w:bookmarkStart w:name="z31" w:id="25"/>
    <w:p>
      <w:pPr>
        <w:spacing w:after="0"/>
        <w:ind w:left="0"/>
        <w:jc w:val="both"/>
      </w:pPr>
      <w:r>
        <w:rPr>
          <w:rFonts w:ascii="Times New Roman"/>
          <w:b w:val="false"/>
          <w:i w:val="false"/>
          <w:color w:val="000000"/>
          <w:sz w:val="28"/>
        </w:rPr>
        <w:t>
      салықтық түсімдер – 1 242 мың теңге;</w:t>
      </w:r>
    </w:p>
    <w:bookmarkEnd w:id="25"/>
    <w:bookmarkStart w:name="z32" w:id="26"/>
    <w:p>
      <w:pPr>
        <w:spacing w:after="0"/>
        <w:ind w:left="0"/>
        <w:jc w:val="both"/>
      </w:pPr>
      <w:r>
        <w:rPr>
          <w:rFonts w:ascii="Times New Roman"/>
          <w:b w:val="false"/>
          <w:i w:val="false"/>
          <w:color w:val="000000"/>
          <w:sz w:val="28"/>
        </w:rPr>
        <w:t>
      салықтық емес түсімдер – 50 мың теңге;</w:t>
      </w:r>
    </w:p>
    <w:bookmarkEnd w:id="26"/>
    <w:bookmarkStart w:name="z33" w:id="27"/>
    <w:p>
      <w:pPr>
        <w:spacing w:after="0"/>
        <w:ind w:left="0"/>
        <w:jc w:val="both"/>
      </w:pPr>
      <w:r>
        <w:rPr>
          <w:rFonts w:ascii="Times New Roman"/>
          <w:b w:val="false"/>
          <w:i w:val="false"/>
          <w:color w:val="000000"/>
          <w:sz w:val="28"/>
        </w:rPr>
        <w:t>
      негізгі капиталды сатудан түсетін түсімдер – 10 мың теңге;</w:t>
      </w:r>
    </w:p>
    <w:bookmarkEnd w:id="27"/>
    <w:bookmarkStart w:name="z34" w:id="28"/>
    <w:p>
      <w:pPr>
        <w:spacing w:after="0"/>
        <w:ind w:left="0"/>
        <w:jc w:val="both"/>
      </w:pPr>
      <w:r>
        <w:rPr>
          <w:rFonts w:ascii="Times New Roman"/>
          <w:b w:val="false"/>
          <w:i w:val="false"/>
          <w:color w:val="000000"/>
          <w:sz w:val="28"/>
        </w:rPr>
        <w:t>
      трансферттер түсімі – 86 127 мың теңге;</w:t>
      </w:r>
    </w:p>
    <w:bookmarkEnd w:id="28"/>
    <w:bookmarkStart w:name="z35" w:id="29"/>
    <w:p>
      <w:pPr>
        <w:spacing w:after="0"/>
        <w:ind w:left="0"/>
        <w:jc w:val="both"/>
      </w:pPr>
      <w:r>
        <w:rPr>
          <w:rFonts w:ascii="Times New Roman"/>
          <w:b w:val="false"/>
          <w:i w:val="false"/>
          <w:color w:val="000000"/>
          <w:sz w:val="28"/>
        </w:rPr>
        <w:t>
      2) шығындар – 87 429 мың теңге;</w:t>
      </w:r>
    </w:p>
    <w:bookmarkEnd w:id="29"/>
    <w:bookmarkStart w:name="z36" w:id="30"/>
    <w:p>
      <w:pPr>
        <w:spacing w:after="0"/>
        <w:ind w:left="0"/>
        <w:jc w:val="both"/>
      </w:pPr>
      <w:r>
        <w:rPr>
          <w:rFonts w:ascii="Times New Roman"/>
          <w:b w:val="false"/>
          <w:i w:val="false"/>
          <w:color w:val="000000"/>
          <w:sz w:val="28"/>
        </w:rPr>
        <w:t>
      3) таза бюджеттік кредиттеу- 0;</w:t>
      </w:r>
    </w:p>
    <w:bookmarkEnd w:id="30"/>
    <w:bookmarkStart w:name="z37" w:id="31"/>
    <w:p>
      <w:pPr>
        <w:spacing w:after="0"/>
        <w:ind w:left="0"/>
        <w:jc w:val="both"/>
      </w:pPr>
      <w:r>
        <w:rPr>
          <w:rFonts w:ascii="Times New Roman"/>
          <w:b w:val="false"/>
          <w:i w:val="false"/>
          <w:color w:val="000000"/>
          <w:sz w:val="28"/>
        </w:rPr>
        <w:t>
      бюджеттік кредиттер- 0;</w:t>
      </w:r>
    </w:p>
    <w:bookmarkEnd w:id="31"/>
    <w:bookmarkStart w:name="z38" w:id="32"/>
    <w:p>
      <w:pPr>
        <w:spacing w:after="0"/>
        <w:ind w:left="0"/>
        <w:jc w:val="both"/>
      </w:pPr>
      <w:r>
        <w:rPr>
          <w:rFonts w:ascii="Times New Roman"/>
          <w:b w:val="false"/>
          <w:i w:val="false"/>
          <w:color w:val="000000"/>
          <w:sz w:val="28"/>
        </w:rPr>
        <w:t>
      бюджеттік кредиттерді өтеу- 0;</w:t>
      </w:r>
    </w:p>
    <w:bookmarkEnd w:id="32"/>
    <w:bookmarkStart w:name="z39" w:id="33"/>
    <w:p>
      <w:pPr>
        <w:spacing w:after="0"/>
        <w:ind w:left="0"/>
        <w:jc w:val="both"/>
      </w:pPr>
      <w:r>
        <w:rPr>
          <w:rFonts w:ascii="Times New Roman"/>
          <w:b w:val="false"/>
          <w:i w:val="false"/>
          <w:color w:val="000000"/>
          <w:sz w:val="28"/>
        </w:rPr>
        <w:t>
      4) қаржы активтерімен операциялар бойынша сальдо- 0;</w:t>
      </w:r>
    </w:p>
    <w:bookmarkEnd w:id="33"/>
    <w:bookmarkStart w:name="z40" w:id="34"/>
    <w:p>
      <w:pPr>
        <w:spacing w:after="0"/>
        <w:ind w:left="0"/>
        <w:jc w:val="both"/>
      </w:pPr>
      <w:r>
        <w:rPr>
          <w:rFonts w:ascii="Times New Roman"/>
          <w:b w:val="false"/>
          <w:i w:val="false"/>
          <w:color w:val="000000"/>
          <w:sz w:val="28"/>
        </w:rPr>
        <w:t>
      қаржы активтерін сатып алу-0;</w:t>
      </w:r>
    </w:p>
    <w:bookmarkEnd w:id="34"/>
    <w:bookmarkStart w:name="z41" w:id="35"/>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35"/>
    <w:bookmarkStart w:name="z42" w:id="36"/>
    <w:p>
      <w:pPr>
        <w:spacing w:after="0"/>
        <w:ind w:left="0"/>
        <w:jc w:val="both"/>
      </w:pPr>
      <w:r>
        <w:rPr>
          <w:rFonts w:ascii="Times New Roman"/>
          <w:b w:val="false"/>
          <w:i w:val="false"/>
          <w:color w:val="000000"/>
          <w:sz w:val="28"/>
        </w:rPr>
        <w:t>
      5) бюджет тапшылығы (профициті) –0;</w:t>
      </w:r>
    </w:p>
    <w:bookmarkEnd w:id="36"/>
    <w:bookmarkStart w:name="z43" w:id="37"/>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37"/>
    <w:bookmarkStart w:name="z44" w:id="38"/>
    <w:p>
      <w:pPr>
        <w:spacing w:after="0"/>
        <w:ind w:left="0"/>
        <w:jc w:val="both"/>
      </w:pPr>
      <w:r>
        <w:rPr>
          <w:rFonts w:ascii="Times New Roman"/>
          <w:b w:val="false"/>
          <w:i w:val="false"/>
          <w:color w:val="000000"/>
          <w:sz w:val="28"/>
        </w:rPr>
        <w:t>
      7) 2018 жылға арналған Аққұм ауылдық округі бюджетіне берілетін субвенция көлемі 84 754 мың теңге сомасында көзделгені ескерілсін”.</w:t>
      </w:r>
    </w:p>
    <w:bookmarkEnd w:id="38"/>
    <w:bookmarkStart w:name="z45" w:id="39"/>
    <w:p>
      <w:pPr>
        <w:spacing w:after="0"/>
        <w:ind w:left="0"/>
        <w:jc w:val="both"/>
      </w:pPr>
      <w:r>
        <w:rPr>
          <w:rFonts w:ascii="Times New Roman"/>
          <w:b w:val="false"/>
          <w:i w:val="false"/>
          <w:color w:val="000000"/>
          <w:sz w:val="28"/>
        </w:rPr>
        <w:t>
      мынадай мазмұндағы 2-1, 2-2-тармақтармен толықтырылсын:</w:t>
      </w:r>
    </w:p>
    <w:bookmarkEnd w:id="39"/>
    <w:bookmarkStart w:name="z46" w:id="40"/>
    <w:p>
      <w:pPr>
        <w:spacing w:after="0"/>
        <w:ind w:left="0"/>
        <w:jc w:val="both"/>
      </w:pPr>
      <w:r>
        <w:rPr>
          <w:rFonts w:ascii="Times New Roman"/>
          <w:b w:val="false"/>
          <w:i w:val="false"/>
          <w:color w:val="000000"/>
          <w:sz w:val="28"/>
        </w:rPr>
        <w:t>
      “2-1. 2018 жылға арналған Аққұм ауылдық округінің бюджетіне аудандық бюджеттен мұқтаж азаматтарға үйде әлеуметтiк көмек көрсетуге 925 мың теңге және ауылдық клуб ғимаратының жылу жүйесін жөндеуге 448 мың теңге көлемінде ағымдағы нысаналы трансферттер бөлінгені ескерілсін.</w:t>
      </w:r>
    </w:p>
    <w:bookmarkEnd w:id="40"/>
    <w:bookmarkStart w:name="z47" w:id="41"/>
    <w:p>
      <w:pPr>
        <w:spacing w:after="0"/>
        <w:ind w:left="0"/>
        <w:jc w:val="both"/>
      </w:pPr>
      <w:r>
        <w:rPr>
          <w:rFonts w:ascii="Times New Roman"/>
          <w:b w:val="false"/>
          <w:i w:val="false"/>
          <w:color w:val="000000"/>
          <w:sz w:val="28"/>
        </w:rPr>
        <w:t>
      2-2. 2018 жылға арналған Аққұм ауылдық округінің бюджетіне аудандық бюджеттен бөлінген ағымдағы нысаналы трансферттер осы шешімінің 19-қосымшасына сәйкес бекітілсін”.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49" w:id="42"/>
    <w:p>
      <w:pPr>
        <w:spacing w:after="0"/>
        <w:ind w:left="0"/>
        <w:jc w:val="both"/>
      </w:pPr>
      <w:r>
        <w:rPr>
          <w:rFonts w:ascii="Times New Roman"/>
          <w:b w:val="false"/>
          <w:i w:val="false"/>
          <w:color w:val="000000"/>
          <w:sz w:val="28"/>
        </w:rPr>
        <w:t>
      “4. 2018-2020 жылдарға арналған Еңбек ауылдық округінің бюджеті тиісінше осы шешімнің 10, 11, 12-қосымшаларына сәйкес, оның ішінде 2018 жылға мынадай көлемдерде бекітілсін:</w:t>
      </w:r>
    </w:p>
    <w:bookmarkEnd w:id="42"/>
    <w:bookmarkStart w:name="z50" w:id="43"/>
    <w:p>
      <w:pPr>
        <w:spacing w:after="0"/>
        <w:ind w:left="0"/>
        <w:jc w:val="both"/>
      </w:pPr>
      <w:r>
        <w:rPr>
          <w:rFonts w:ascii="Times New Roman"/>
          <w:b w:val="false"/>
          <w:i w:val="false"/>
          <w:color w:val="000000"/>
          <w:sz w:val="28"/>
        </w:rPr>
        <w:t>
      1) кірістер –48 505 мың теңге, оның ішінде:</w:t>
      </w:r>
    </w:p>
    <w:bookmarkEnd w:id="43"/>
    <w:bookmarkStart w:name="z51" w:id="44"/>
    <w:p>
      <w:pPr>
        <w:spacing w:after="0"/>
        <w:ind w:left="0"/>
        <w:jc w:val="both"/>
      </w:pPr>
      <w:r>
        <w:rPr>
          <w:rFonts w:ascii="Times New Roman"/>
          <w:b w:val="false"/>
          <w:i w:val="false"/>
          <w:color w:val="000000"/>
          <w:sz w:val="28"/>
        </w:rPr>
        <w:t>
      салықтық түсімдер –1 004 мың теңге;</w:t>
      </w:r>
    </w:p>
    <w:bookmarkEnd w:id="44"/>
    <w:bookmarkStart w:name="z52" w:id="45"/>
    <w:p>
      <w:pPr>
        <w:spacing w:after="0"/>
        <w:ind w:left="0"/>
        <w:jc w:val="both"/>
      </w:pPr>
      <w:r>
        <w:rPr>
          <w:rFonts w:ascii="Times New Roman"/>
          <w:b w:val="false"/>
          <w:i w:val="false"/>
          <w:color w:val="000000"/>
          <w:sz w:val="28"/>
        </w:rPr>
        <w:t>
      салықтық емес түсімдер – 50 мың теңге;</w:t>
      </w:r>
    </w:p>
    <w:bookmarkEnd w:id="45"/>
    <w:bookmarkStart w:name="z53" w:id="46"/>
    <w:p>
      <w:pPr>
        <w:spacing w:after="0"/>
        <w:ind w:left="0"/>
        <w:jc w:val="both"/>
      </w:pPr>
      <w:r>
        <w:rPr>
          <w:rFonts w:ascii="Times New Roman"/>
          <w:b w:val="false"/>
          <w:i w:val="false"/>
          <w:color w:val="000000"/>
          <w:sz w:val="28"/>
        </w:rPr>
        <w:t>
      негізгі капиталды сатудан түсетін түсімдер –10 мың теңге;</w:t>
      </w:r>
    </w:p>
    <w:bookmarkEnd w:id="46"/>
    <w:bookmarkStart w:name="z54" w:id="47"/>
    <w:p>
      <w:pPr>
        <w:spacing w:after="0"/>
        <w:ind w:left="0"/>
        <w:jc w:val="both"/>
      </w:pPr>
      <w:r>
        <w:rPr>
          <w:rFonts w:ascii="Times New Roman"/>
          <w:b w:val="false"/>
          <w:i w:val="false"/>
          <w:color w:val="000000"/>
          <w:sz w:val="28"/>
        </w:rPr>
        <w:t>
      трансферттер түсімі – 47 441 мың теңге;</w:t>
      </w:r>
    </w:p>
    <w:bookmarkEnd w:id="47"/>
    <w:bookmarkStart w:name="z55" w:id="48"/>
    <w:p>
      <w:pPr>
        <w:spacing w:after="0"/>
        <w:ind w:left="0"/>
        <w:jc w:val="both"/>
      </w:pPr>
      <w:r>
        <w:rPr>
          <w:rFonts w:ascii="Times New Roman"/>
          <w:b w:val="false"/>
          <w:i w:val="false"/>
          <w:color w:val="000000"/>
          <w:sz w:val="28"/>
        </w:rPr>
        <w:t>
      2) шығындар – 48 505 мың теңге;</w:t>
      </w:r>
    </w:p>
    <w:bookmarkEnd w:id="48"/>
    <w:bookmarkStart w:name="z56" w:id="49"/>
    <w:p>
      <w:pPr>
        <w:spacing w:after="0"/>
        <w:ind w:left="0"/>
        <w:jc w:val="both"/>
      </w:pPr>
      <w:r>
        <w:rPr>
          <w:rFonts w:ascii="Times New Roman"/>
          <w:b w:val="false"/>
          <w:i w:val="false"/>
          <w:color w:val="000000"/>
          <w:sz w:val="28"/>
        </w:rPr>
        <w:t>
      3) таза бюджеттік кредиттеу- 0;</w:t>
      </w:r>
    </w:p>
    <w:bookmarkEnd w:id="49"/>
    <w:bookmarkStart w:name="z57" w:id="50"/>
    <w:p>
      <w:pPr>
        <w:spacing w:after="0"/>
        <w:ind w:left="0"/>
        <w:jc w:val="both"/>
      </w:pPr>
      <w:r>
        <w:rPr>
          <w:rFonts w:ascii="Times New Roman"/>
          <w:b w:val="false"/>
          <w:i w:val="false"/>
          <w:color w:val="000000"/>
          <w:sz w:val="28"/>
        </w:rPr>
        <w:t>
      бюджеттік кредиттер- 0;</w:t>
      </w:r>
    </w:p>
    <w:bookmarkEnd w:id="50"/>
    <w:bookmarkStart w:name="z58" w:id="51"/>
    <w:p>
      <w:pPr>
        <w:spacing w:after="0"/>
        <w:ind w:left="0"/>
        <w:jc w:val="both"/>
      </w:pPr>
      <w:r>
        <w:rPr>
          <w:rFonts w:ascii="Times New Roman"/>
          <w:b w:val="false"/>
          <w:i w:val="false"/>
          <w:color w:val="000000"/>
          <w:sz w:val="28"/>
        </w:rPr>
        <w:t>
      бюджеттік кредиттерді өтеу- 0;</w:t>
      </w:r>
    </w:p>
    <w:bookmarkEnd w:id="51"/>
    <w:bookmarkStart w:name="z59" w:id="52"/>
    <w:p>
      <w:pPr>
        <w:spacing w:after="0"/>
        <w:ind w:left="0"/>
        <w:jc w:val="both"/>
      </w:pPr>
      <w:r>
        <w:rPr>
          <w:rFonts w:ascii="Times New Roman"/>
          <w:b w:val="false"/>
          <w:i w:val="false"/>
          <w:color w:val="000000"/>
          <w:sz w:val="28"/>
        </w:rPr>
        <w:t>
      4) қаржы активтерімен операциялар бойынша сальдо- 0;</w:t>
      </w:r>
    </w:p>
    <w:bookmarkEnd w:id="52"/>
    <w:bookmarkStart w:name="z60" w:id="53"/>
    <w:p>
      <w:pPr>
        <w:spacing w:after="0"/>
        <w:ind w:left="0"/>
        <w:jc w:val="both"/>
      </w:pPr>
      <w:r>
        <w:rPr>
          <w:rFonts w:ascii="Times New Roman"/>
          <w:b w:val="false"/>
          <w:i w:val="false"/>
          <w:color w:val="000000"/>
          <w:sz w:val="28"/>
        </w:rPr>
        <w:t>
      қаржы активтерін сатып алу-0;</w:t>
      </w:r>
    </w:p>
    <w:bookmarkEnd w:id="53"/>
    <w:bookmarkStart w:name="z61" w:id="5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54"/>
    <w:bookmarkStart w:name="z62" w:id="55"/>
    <w:p>
      <w:pPr>
        <w:spacing w:after="0"/>
        <w:ind w:left="0"/>
        <w:jc w:val="both"/>
      </w:pPr>
      <w:r>
        <w:rPr>
          <w:rFonts w:ascii="Times New Roman"/>
          <w:b w:val="false"/>
          <w:i w:val="false"/>
          <w:color w:val="000000"/>
          <w:sz w:val="28"/>
        </w:rPr>
        <w:t>
      5) бюджет тапшылығы (профициті) –0;</w:t>
      </w:r>
    </w:p>
    <w:bookmarkEnd w:id="55"/>
    <w:bookmarkStart w:name="z63" w:id="56"/>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56"/>
    <w:bookmarkStart w:name="z64" w:id="57"/>
    <w:p>
      <w:pPr>
        <w:spacing w:after="0"/>
        <w:ind w:left="0"/>
        <w:jc w:val="both"/>
      </w:pPr>
      <w:r>
        <w:rPr>
          <w:rFonts w:ascii="Times New Roman"/>
          <w:b w:val="false"/>
          <w:i w:val="false"/>
          <w:color w:val="000000"/>
          <w:sz w:val="28"/>
        </w:rPr>
        <w:t>
      7) 2018 жылға арналған Еңбек ауылдық округі бюджетіне берілетін субвенция көлемі 46 516 мың теңге сомасында көзделгені ескерілсін.</w:t>
      </w:r>
    </w:p>
    <w:bookmarkEnd w:id="57"/>
    <w:bookmarkStart w:name="z65" w:id="58"/>
    <w:p>
      <w:pPr>
        <w:spacing w:after="0"/>
        <w:ind w:left="0"/>
        <w:jc w:val="both"/>
      </w:pPr>
      <w:r>
        <w:rPr>
          <w:rFonts w:ascii="Times New Roman"/>
          <w:b w:val="false"/>
          <w:i w:val="false"/>
          <w:color w:val="000000"/>
          <w:sz w:val="28"/>
        </w:rPr>
        <w:t>
      мынадай мазмұндағы 4-1, 4-2-тармақтармен толықтырылсын:</w:t>
      </w:r>
    </w:p>
    <w:bookmarkEnd w:id="58"/>
    <w:bookmarkStart w:name="z66" w:id="59"/>
    <w:p>
      <w:pPr>
        <w:spacing w:after="0"/>
        <w:ind w:left="0"/>
        <w:jc w:val="both"/>
      </w:pPr>
      <w:r>
        <w:rPr>
          <w:rFonts w:ascii="Times New Roman"/>
          <w:b w:val="false"/>
          <w:i w:val="false"/>
          <w:color w:val="000000"/>
          <w:sz w:val="28"/>
        </w:rPr>
        <w:t>
      “4-1. 2018 жылға арналған Еңбек ауылдық округінің бюджетіне аудандық бюджеттен мұқтаж азаматтарға үйде әлеуметтiк көмек көрсетуге 925 мың теңге көлемінде ағымдағы нысаналы трансферттер бөлінгені ескерілсін”;</w:t>
      </w:r>
    </w:p>
    <w:bookmarkEnd w:id="59"/>
    <w:bookmarkStart w:name="z67" w:id="60"/>
    <w:p>
      <w:pPr>
        <w:spacing w:after="0"/>
        <w:ind w:left="0"/>
        <w:jc w:val="both"/>
      </w:pPr>
      <w:r>
        <w:rPr>
          <w:rFonts w:ascii="Times New Roman"/>
          <w:b w:val="false"/>
          <w:i w:val="false"/>
          <w:color w:val="000000"/>
          <w:sz w:val="28"/>
        </w:rPr>
        <w:t>
      4-2. 2018 жылға арналған Еңбек ауылдық округінің бюджетіне аудандық бюджеттен бөлінген ағымдағы нысаналы трансферттер осы шешімнің 20-қосымшасына сәйкес бекітілсін”.</w:t>
      </w:r>
    </w:p>
    <w:bookmarkEnd w:id="60"/>
    <w:bookmarkStart w:name="z68" w:id="6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61"/>
    <w:bookmarkStart w:name="z69" w:id="62"/>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16, 17, 18, 19, 20-қосымшалармен толықтырылсын.</w:t>
      </w:r>
    </w:p>
    <w:bookmarkEnd w:id="62"/>
    <w:bookmarkStart w:name="z70" w:id="63"/>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және ресми жариялауға жатады. </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22-сессиясының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1қосымша </w:t>
            </w:r>
          </w:p>
        </w:tc>
      </w:tr>
    </w:tbl>
    <w:bookmarkStart w:name="z75" w:id="64"/>
    <w:p>
      <w:pPr>
        <w:spacing w:after="0"/>
        <w:ind w:left="0"/>
        <w:jc w:val="left"/>
      </w:pPr>
      <w:r>
        <w:rPr>
          <w:rFonts w:ascii="Times New Roman"/>
          <w:b/>
          <w:i w:val="false"/>
          <w:color w:val="000000"/>
        </w:rPr>
        <w:t xml:space="preserve"> 2018 жылға арналған Жалағаш кентінің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xml:space="preserve">
Санаты </w:t>
            </w:r>
          </w:p>
          <w:bookmarkEnd w:id="65"/>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1</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2</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8"/>
          <w:p>
            <w:pPr>
              <w:spacing w:after="20"/>
              <w:ind w:left="20"/>
              <w:jc w:val="both"/>
            </w:pPr>
            <w:r>
              <w:rPr>
                <w:rFonts w:ascii="Times New Roman"/>
                <w:b w:val="false"/>
                <w:i w:val="false"/>
                <w:color w:val="000000"/>
                <w:sz w:val="20"/>
              </w:rPr>
              <w:t>
3</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9"/>
          <w:p>
            <w:pPr>
              <w:spacing w:after="20"/>
              <w:ind w:left="20"/>
              <w:jc w:val="both"/>
            </w:pPr>
            <w:r>
              <w:rPr>
                <w:rFonts w:ascii="Times New Roman"/>
                <w:b w:val="false"/>
                <w:i w:val="false"/>
                <w:color w:val="000000"/>
                <w:sz w:val="20"/>
              </w:rPr>
              <w:t>
4</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404173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Функционалдық топ</w:t>
            </w:r>
          </w:p>
          <w:bookmarkEnd w:id="70"/>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1"/>
          <w:p>
            <w:pPr>
              <w:spacing w:after="20"/>
              <w:ind w:left="20"/>
              <w:jc w:val="both"/>
            </w:pPr>
            <w:r>
              <w:rPr>
                <w:rFonts w:ascii="Times New Roman"/>
                <w:b w:val="false"/>
                <w:i w:val="false"/>
                <w:color w:val="000000"/>
                <w:sz w:val="20"/>
              </w:rPr>
              <w:t>
01</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2"/>
          <w:p>
            <w:pPr>
              <w:spacing w:after="20"/>
              <w:ind w:left="20"/>
              <w:jc w:val="both"/>
            </w:pPr>
            <w:r>
              <w:rPr>
                <w:rFonts w:ascii="Times New Roman"/>
                <w:b w:val="false"/>
                <w:i w:val="false"/>
                <w:color w:val="000000"/>
                <w:sz w:val="20"/>
              </w:rPr>
              <w:t>
04</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3"/>
          <w:p>
            <w:pPr>
              <w:spacing w:after="20"/>
              <w:ind w:left="20"/>
              <w:jc w:val="both"/>
            </w:pPr>
            <w:r>
              <w:rPr>
                <w:rFonts w:ascii="Times New Roman"/>
                <w:b w:val="false"/>
                <w:i w:val="false"/>
                <w:color w:val="000000"/>
                <w:sz w:val="20"/>
              </w:rPr>
              <w:t>
06</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4"/>
          <w:p>
            <w:pPr>
              <w:spacing w:after="20"/>
              <w:ind w:left="20"/>
              <w:jc w:val="both"/>
            </w:pPr>
            <w:r>
              <w:rPr>
                <w:rFonts w:ascii="Times New Roman"/>
                <w:b w:val="false"/>
                <w:i w:val="false"/>
                <w:color w:val="000000"/>
                <w:sz w:val="20"/>
              </w:rPr>
              <w:t>
07</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5"/>
          <w:p>
            <w:pPr>
              <w:spacing w:after="20"/>
              <w:ind w:left="20"/>
              <w:jc w:val="both"/>
            </w:pPr>
            <w:r>
              <w:rPr>
                <w:rFonts w:ascii="Times New Roman"/>
                <w:b w:val="false"/>
                <w:i w:val="false"/>
                <w:color w:val="000000"/>
                <w:sz w:val="20"/>
              </w:rPr>
              <w:t>
12</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6"/>
          <w:p>
            <w:pPr>
              <w:spacing w:after="20"/>
              <w:ind w:left="20"/>
              <w:jc w:val="both"/>
            </w:pPr>
            <w:r>
              <w:rPr>
                <w:rFonts w:ascii="Times New Roman"/>
                <w:b w:val="false"/>
                <w:i w:val="false"/>
                <w:color w:val="000000"/>
                <w:sz w:val="20"/>
              </w:rPr>
              <w:t>
13</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4қосымша </w:t>
            </w:r>
          </w:p>
        </w:tc>
      </w:tr>
    </w:tbl>
    <w:bookmarkStart w:name="z134" w:id="77"/>
    <w:p>
      <w:pPr>
        <w:spacing w:after="0"/>
        <w:ind w:left="0"/>
        <w:jc w:val="left"/>
      </w:pPr>
      <w:r>
        <w:rPr>
          <w:rFonts w:ascii="Times New Roman"/>
          <w:b/>
          <w:i w:val="false"/>
          <w:color w:val="000000"/>
        </w:rPr>
        <w:t xml:space="preserve"> 2018 жылға арналған Аққұм ауылдық округінің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8"/>
          <w:p>
            <w:pPr>
              <w:spacing w:after="20"/>
              <w:ind w:left="20"/>
              <w:jc w:val="both"/>
            </w:pPr>
            <w:r>
              <w:rPr>
                <w:rFonts w:ascii="Times New Roman"/>
                <w:b w:val="false"/>
                <w:i w:val="false"/>
                <w:color w:val="000000"/>
                <w:sz w:val="20"/>
              </w:rPr>
              <w:t xml:space="preserve">
Санаты </w:t>
            </w:r>
          </w:p>
          <w:bookmarkEnd w:id="78"/>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9"/>
          <w:p>
            <w:pPr>
              <w:spacing w:after="20"/>
              <w:ind w:left="20"/>
              <w:jc w:val="both"/>
            </w:pPr>
            <w:r>
              <w:rPr>
                <w:rFonts w:ascii="Times New Roman"/>
                <w:b w:val="false"/>
                <w:i w:val="false"/>
                <w:color w:val="000000"/>
                <w:sz w:val="20"/>
              </w:rPr>
              <w:t>
1</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0"/>
          <w:p>
            <w:pPr>
              <w:spacing w:after="20"/>
              <w:ind w:left="20"/>
              <w:jc w:val="both"/>
            </w:pPr>
            <w:r>
              <w:rPr>
                <w:rFonts w:ascii="Times New Roman"/>
                <w:b w:val="false"/>
                <w:i w:val="false"/>
                <w:color w:val="000000"/>
                <w:sz w:val="20"/>
              </w:rPr>
              <w:t>
2</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1"/>
          <w:p>
            <w:pPr>
              <w:spacing w:after="20"/>
              <w:ind w:left="20"/>
              <w:jc w:val="both"/>
            </w:pPr>
            <w:r>
              <w:rPr>
                <w:rFonts w:ascii="Times New Roman"/>
                <w:b w:val="false"/>
                <w:i w:val="false"/>
                <w:color w:val="000000"/>
                <w:sz w:val="20"/>
              </w:rPr>
              <w:t>
3</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2"/>
          <w:p>
            <w:pPr>
              <w:spacing w:after="20"/>
              <w:ind w:left="20"/>
              <w:jc w:val="both"/>
            </w:pPr>
            <w:r>
              <w:rPr>
                <w:rFonts w:ascii="Times New Roman"/>
                <w:b w:val="false"/>
                <w:i w:val="false"/>
                <w:color w:val="000000"/>
                <w:sz w:val="20"/>
              </w:rPr>
              <w:t>
4</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3"/>
          <w:p>
            <w:pPr>
              <w:spacing w:after="20"/>
              <w:ind w:left="20"/>
              <w:jc w:val="both"/>
            </w:pPr>
            <w:r>
              <w:rPr>
                <w:rFonts w:ascii="Times New Roman"/>
                <w:b w:val="false"/>
                <w:i w:val="false"/>
                <w:color w:val="000000"/>
                <w:sz w:val="20"/>
              </w:rPr>
              <w:t>
Функционалдық топ</w:t>
            </w:r>
          </w:p>
          <w:bookmarkEnd w:id="83"/>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4"/>
          <w:p>
            <w:pPr>
              <w:spacing w:after="20"/>
              <w:ind w:left="20"/>
              <w:jc w:val="both"/>
            </w:pPr>
            <w:r>
              <w:rPr>
                <w:rFonts w:ascii="Times New Roman"/>
                <w:b w:val="false"/>
                <w:i w:val="false"/>
                <w:color w:val="000000"/>
                <w:sz w:val="20"/>
              </w:rPr>
              <w:t>
01</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5"/>
          <w:p>
            <w:pPr>
              <w:spacing w:after="20"/>
              <w:ind w:left="20"/>
              <w:jc w:val="both"/>
            </w:pPr>
            <w:r>
              <w:rPr>
                <w:rFonts w:ascii="Times New Roman"/>
                <w:b w:val="false"/>
                <w:i w:val="false"/>
                <w:color w:val="000000"/>
                <w:sz w:val="20"/>
              </w:rPr>
              <w:t>
04</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6"/>
          <w:p>
            <w:pPr>
              <w:spacing w:after="20"/>
              <w:ind w:left="20"/>
              <w:jc w:val="both"/>
            </w:pPr>
            <w:r>
              <w:rPr>
                <w:rFonts w:ascii="Times New Roman"/>
                <w:b w:val="false"/>
                <w:i w:val="false"/>
                <w:color w:val="000000"/>
                <w:sz w:val="20"/>
              </w:rPr>
              <w:t>
06</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7"/>
          <w:p>
            <w:pPr>
              <w:spacing w:after="20"/>
              <w:ind w:left="20"/>
              <w:jc w:val="both"/>
            </w:pPr>
            <w:r>
              <w:rPr>
                <w:rFonts w:ascii="Times New Roman"/>
                <w:b w:val="false"/>
                <w:i w:val="false"/>
                <w:color w:val="000000"/>
                <w:sz w:val="20"/>
              </w:rPr>
              <w:t>
07</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8"/>
          <w:p>
            <w:pPr>
              <w:spacing w:after="20"/>
              <w:ind w:left="20"/>
              <w:jc w:val="both"/>
            </w:pPr>
            <w:r>
              <w:rPr>
                <w:rFonts w:ascii="Times New Roman"/>
                <w:b w:val="false"/>
                <w:i w:val="false"/>
                <w:color w:val="000000"/>
                <w:sz w:val="20"/>
              </w:rPr>
              <w:t>
08</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9"/>
          <w:p>
            <w:pPr>
              <w:spacing w:after="20"/>
              <w:ind w:left="20"/>
              <w:jc w:val="both"/>
            </w:pPr>
            <w:r>
              <w:rPr>
                <w:rFonts w:ascii="Times New Roman"/>
                <w:b w:val="false"/>
                <w:i w:val="false"/>
                <w:color w:val="000000"/>
                <w:sz w:val="20"/>
              </w:rPr>
              <w:t>
13</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10қосымша </w:t>
            </w:r>
          </w:p>
        </w:tc>
      </w:tr>
    </w:tbl>
    <w:bookmarkStart w:name="z187" w:id="90"/>
    <w:p>
      <w:pPr>
        <w:spacing w:after="0"/>
        <w:ind w:left="0"/>
        <w:jc w:val="left"/>
      </w:pPr>
      <w:r>
        <w:rPr>
          <w:rFonts w:ascii="Times New Roman"/>
          <w:b/>
          <w:i w:val="false"/>
          <w:color w:val="000000"/>
        </w:rPr>
        <w:t xml:space="preserve"> 2018 жылға арналған Еңбек ауылдық округінің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1"/>
          <w:p>
            <w:pPr>
              <w:spacing w:after="20"/>
              <w:ind w:left="20"/>
              <w:jc w:val="both"/>
            </w:pPr>
            <w:r>
              <w:rPr>
                <w:rFonts w:ascii="Times New Roman"/>
                <w:b w:val="false"/>
                <w:i w:val="false"/>
                <w:color w:val="000000"/>
                <w:sz w:val="20"/>
              </w:rPr>
              <w:t xml:space="preserve">
Санаты </w:t>
            </w:r>
          </w:p>
          <w:bookmarkEnd w:id="91"/>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2"/>
          <w:p>
            <w:pPr>
              <w:spacing w:after="20"/>
              <w:ind w:left="20"/>
              <w:jc w:val="both"/>
            </w:pPr>
            <w:r>
              <w:rPr>
                <w:rFonts w:ascii="Times New Roman"/>
                <w:b w:val="false"/>
                <w:i w:val="false"/>
                <w:color w:val="000000"/>
                <w:sz w:val="20"/>
              </w:rPr>
              <w:t>
1</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93"/>
          <w:p>
            <w:pPr>
              <w:spacing w:after="20"/>
              <w:ind w:left="20"/>
              <w:jc w:val="both"/>
            </w:pPr>
            <w:r>
              <w:rPr>
                <w:rFonts w:ascii="Times New Roman"/>
                <w:b w:val="false"/>
                <w:i w:val="false"/>
                <w:color w:val="000000"/>
                <w:sz w:val="20"/>
              </w:rPr>
              <w:t>
2</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94"/>
          <w:p>
            <w:pPr>
              <w:spacing w:after="20"/>
              <w:ind w:left="20"/>
              <w:jc w:val="both"/>
            </w:pPr>
            <w:r>
              <w:rPr>
                <w:rFonts w:ascii="Times New Roman"/>
                <w:b w:val="false"/>
                <w:i w:val="false"/>
                <w:color w:val="000000"/>
                <w:sz w:val="20"/>
              </w:rPr>
              <w:t>
3</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95"/>
          <w:p>
            <w:pPr>
              <w:spacing w:after="20"/>
              <w:ind w:left="20"/>
              <w:jc w:val="both"/>
            </w:pPr>
            <w:r>
              <w:rPr>
                <w:rFonts w:ascii="Times New Roman"/>
                <w:b w:val="false"/>
                <w:i w:val="false"/>
                <w:color w:val="000000"/>
                <w:sz w:val="20"/>
              </w:rPr>
              <w:t>
4</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6"/>
          <w:p>
            <w:pPr>
              <w:spacing w:after="20"/>
              <w:ind w:left="20"/>
              <w:jc w:val="both"/>
            </w:pPr>
            <w:r>
              <w:rPr>
                <w:rFonts w:ascii="Times New Roman"/>
                <w:b w:val="false"/>
                <w:i w:val="false"/>
                <w:color w:val="000000"/>
                <w:sz w:val="20"/>
              </w:rPr>
              <w:t>
Функционалдық топ</w:t>
            </w:r>
          </w:p>
          <w:bookmarkEnd w:id="96"/>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97"/>
          <w:p>
            <w:pPr>
              <w:spacing w:after="20"/>
              <w:ind w:left="20"/>
              <w:jc w:val="both"/>
            </w:pPr>
            <w:r>
              <w:rPr>
                <w:rFonts w:ascii="Times New Roman"/>
                <w:b w:val="false"/>
                <w:i w:val="false"/>
                <w:color w:val="000000"/>
                <w:sz w:val="20"/>
              </w:rPr>
              <w:t>
01</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98"/>
          <w:p>
            <w:pPr>
              <w:spacing w:after="20"/>
              <w:ind w:left="20"/>
              <w:jc w:val="both"/>
            </w:pPr>
            <w:r>
              <w:rPr>
                <w:rFonts w:ascii="Times New Roman"/>
                <w:b w:val="false"/>
                <w:i w:val="false"/>
                <w:color w:val="000000"/>
                <w:sz w:val="20"/>
              </w:rPr>
              <w:t>
06</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99"/>
          <w:p>
            <w:pPr>
              <w:spacing w:after="20"/>
              <w:ind w:left="20"/>
              <w:jc w:val="both"/>
            </w:pPr>
            <w:r>
              <w:rPr>
                <w:rFonts w:ascii="Times New Roman"/>
                <w:b w:val="false"/>
                <w:i w:val="false"/>
                <w:color w:val="000000"/>
                <w:sz w:val="20"/>
              </w:rPr>
              <w:t>
07</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00"/>
          <w:p>
            <w:pPr>
              <w:spacing w:after="20"/>
              <w:ind w:left="20"/>
              <w:jc w:val="both"/>
            </w:pPr>
            <w:r>
              <w:rPr>
                <w:rFonts w:ascii="Times New Roman"/>
                <w:b w:val="false"/>
                <w:i w:val="false"/>
                <w:color w:val="000000"/>
                <w:sz w:val="20"/>
              </w:rPr>
              <w:t>
08</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01"/>
          <w:p>
            <w:pPr>
              <w:spacing w:after="20"/>
              <w:ind w:left="20"/>
              <w:jc w:val="both"/>
            </w:pPr>
            <w:r>
              <w:rPr>
                <w:rFonts w:ascii="Times New Roman"/>
                <w:b w:val="false"/>
                <w:i w:val="false"/>
                <w:color w:val="000000"/>
                <w:sz w:val="20"/>
              </w:rPr>
              <w:t>
13</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16қосымша </w:t>
            </w:r>
          </w:p>
        </w:tc>
      </w:tr>
    </w:tbl>
    <w:bookmarkStart w:name="z236" w:id="102"/>
    <w:p>
      <w:pPr>
        <w:spacing w:after="0"/>
        <w:ind w:left="0"/>
        <w:jc w:val="left"/>
      </w:pPr>
      <w:r>
        <w:rPr>
          <w:rFonts w:ascii="Times New Roman"/>
          <w:b/>
          <w:i w:val="false"/>
          <w:color w:val="000000"/>
        </w:rPr>
        <w:t xml:space="preserve"> 2018 жылға арналған Жалағаш кентінің бюджетіне облыстық бюджеттен бөлінген ағымдағы нысаналы трансферттерді бөлу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03"/>
          <w:p>
            <w:pPr>
              <w:spacing w:after="20"/>
              <w:ind w:left="20"/>
              <w:jc w:val="both"/>
            </w:pPr>
            <w:r>
              <w:rPr>
                <w:rFonts w:ascii="Times New Roman"/>
                <w:b w:val="false"/>
                <w:i w:val="false"/>
                <w:color w:val="000000"/>
                <w:sz w:val="20"/>
              </w:rPr>
              <w:t>
Атауы</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04"/>
          <w:p>
            <w:pPr>
              <w:spacing w:after="20"/>
              <w:ind w:left="20"/>
              <w:jc w:val="both"/>
            </w:pPr>
            <w:r>
              <w:rPr>
                <w:rFonts w:ascii="Times New Roman"/>
                <w:b w:val="false"/>
                <w:i w:val="false"/>
                <w:color w:val="000000"/>
                <w:sz w:val="20"/>
              </w:rPr>
              <w:t xml:space="preserve">
Барлығы </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05"/>
          <w:p>
            <w:pPr>
              <w:spacing w:after="20"/>
              <w:ind w:left="20"/>
              <w:jc w:val="both"/>
            </w:pPr>
            <w:r>
              <w:rPr>
                <w:rFonts w:ascii="Times New Roman"/>
                <w:b w:val="false"/>
                <w:i w:val="false"/>
                <w:color w:val="000000"/>
                <w:sz w:val="20"/>
              </w:rPr>
              <w:t>
Автомобиль жолдарын орташа жөндеуге</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17қосымша </w:t>
            </w:r>
          </w:p>
        </w:tc>
      </w:tr>
    </w:tbl>
    <w:bookmarkStart w:name="z242" w:id="106"/>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қосымша бағытталған шығыстар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07"/>
          <w:p>
            <w:pPr>
              <w:spacing w:after="20"/>
              <w:ind w:left="20"/>
              <w:jc w:val="both"/>
            </w:pPr>
            <w:r>
              <w:rPr>
                <w:rFonts w:ascii="Times New Roman"/>
                <w:b w:val="false"/>
                <w:i w:val="false"/>
                <w:color w:val="000000"/>
                <w:sz w:val="20"/>
              </w:rPr>
              <w:t>
Атауы</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08"/>
          <w:p>
            <w:pPr>
              <w:spacing w:after="20"/>
              <w:ind w:left="20"/>
              <w:jc w:val="both"/>
            </w:pPr>
            <w:r>
              <w:rPr>
                <w:rFonts w:ascii="Times New Roman"/>
                <w:b w:val="false"/>
                <w:i w:val="false"/>
                <w:color w:val="000000"/>
                <w:sz w:val="20"/>
              </w:rPr>
              <w:t>
Барлығы</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09"/>
          <w:p>
            <w:pPr>
              <w:spacing w:after="20"/>
              <w:ind w:left="20"/>
              <w:jc w:val="both"/>
            </w:pPr>
            <w:r>
              <w:rPr>
                <w:rFonts w:ascii="Times New Roman"/>
                <w:b w:val="false"/>
                <w:i w:val="false"/>
                <w:color w:val="000000"/>
                <w:sz w:val="20"/>
              </w:rPr>
              <w:t xml:space="preserve">
Елді мекендерді абаттандыру мен көгалдандыру </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18қосымша </w:t>
            </w:r>
          </w:p>
        </w:tc>
      </w:tr>
    </w:tbl>
    <w:bookmarkStart w:name="z248" w:id="110"/>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қысқартылған шығыстар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11"/>
          <w:p>
            <w:pPr>
              <w:spacing w:after="20"/>
              <w:ind w:left="20"/>
              <w:jc w:val="both"/>
            </w:pPr>
            <w:r>
              <w:rPr>
                <w:rFonts w:ascii="Times New Roman"/>
                <w:b w:val="false"/>
                <w:i w:val="false"/>
                <w:color w:val="000000"/>
                <w:sz w:val="20"/>
              </w:rPr>
              <w:t>
Атауы</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12"/>
          <w:p>
            <w:pPr>
              <w:spacing w:after="20"/>
              <w:ind w:left="20"/>
              <w:jc w:val="both"/>
            </w:pPr>
            <w:r>
              <w:rPr>
                <w:rFonts w:ascii="Times New Roman"/>
                <w:b w:val="false"/>
                <w:i w:val="false"/>
                <w:color w:val="000000"/>
                <w:sz w:val="20"/>
              </w:rPr>
              <w:t>
Барлығы</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13"/>
          <w:p>
            <w:pPr>
              <w:spacing w:after="20"/>
              <w:ind w:left="20"/>
              <w:jc w:val="both"/>
            </w:pPr>
            <w:r>
              <w:rPr>
                <w:rFonts w:ascii="Times New Roman"/>
                <w:b w:val="false"/>
                <w:i w:val="false"/>
                <w:color w:val="000000"/>
                <w:sz w:val="20"/>
              </w:rPr>
              <w:t>
Мұқтаж азаматтарға үйде әлеуметтiк көмек көрсету</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19қосымша </w:t>
            </w:r>
          </w:p>
        </w:tc>
      </w:tr>
    </w:tbl>
    <w:bookmarkStart w:name="z254" w:id="114"/>
    <w:p>
      <w:pPr>
        <w:spacing w:after="0"/>
        <w:ind w:left="0"/>
        <w:jc w:val="left"/>
      </w:pPr>
      <w:r>
        <w:rPr>
          <w:rFonts w:ascii="Times New Roman"/>
          <w:b/>
          <w:i w:val="false"/>
          <w:color w:val="000000"/>
        </w:rPr>
        <w:t xml:space="preserve"> 2018 жылға арналған Аққұм ауылдық округінің бюджетіне аудандық бюджеттен бөлінген ағымдағы нысаналы трансферттер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5"/>
          <w:p>
            <w:pPr>
              <w:spacing w:after="20"/>
              <w:ind w:left="20"/>
              <w:jc w:val="both"/>
            </w:pPr>
            <w:r>
              <w:rPr>
                <w:rFonts w:ascii="Times New Roman"/>
                <w:b w:val="false"/>
                <w:i w:val="false"/>
                <w:color w:val="000000"/>
                <w:sz w:val="20"/>
              </w:rPr>
              <w:t>
Атауы</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16"/>
          <w:p>
            <w:pPr>
              <w:spacing w:after="20"/>
              <w:ind w:left="20"/>
              <w:jc w:val="both"/>
            </w:pPr>
            <w:r>
              <w:rPr>
                <w:rFonts w:ascii="Times New Roman"/>
                <w:b w:val="false"/>
                <w:i w:val="false"/>
                <w:color w:val="000000"/>
                <w:sz w:val="20"/>
              </w:rPr>
              <w:t xml:space="preserve">
Барлығы </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17"/>
          <w:p>
            <w:pPr>
              <w:spacing w:after="20"/>
              <w:ind w:left="20"/>
              <w:jc w:val="both"/>
            </w:pPr>
            <w:r>
              <w:rPr>
                <w:rFonts w:ascii="Times New Roman"/>
                <w:b w:val="false"/>
                <w:i w:val="false"/>
                <w:color w:val="000000"/>
                <w:sz w:val="20"/>
              </w:rPr>
              <w:t>
Мұқтаж азаматтарға үйде әлеуметтiк көмек көрсету</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18"/>
          <w:p>
            <w:pPr>
              <w:spacing w:after="20"/>
              <w:ind w:left="20"/>
              <w:jc w:val="both"/>
            </w:pPr>
            <w:r>
              <w:rPr>
                <w:rFonts w:ascii="Times New Roman"/>
                <w:b w:val="false"/>
                <w:i w:val="false"/>
                <w:color w:val="000000"/>
                <w:sz w:val="20"/>
              </w:rPr>
              <w:t>
Жергілікті деңгейде мәдени- демалыс жұмысын қолдау</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наурыздағы №22-4 Жалағаш аудандық мәслихатының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“26” желтоқсандағы №20-1 Жалағаш аудандық мәслихатының шешіміне 20қосымша </w:t>
            </w:r>
          </w:p>
        </w:tc>
      </w:tr>
    </w:tbl>
    <w:bookmarkStart w:name="z261" w:id="119"/>
    <w:p>
      <w:pPr>
        <w:spacing w:after="0"/>
        <w:ind w:left="0"/>
        <w:jc w:val="left"/>
      </w:pPr>
      <w:r>
        <w:rPr>
          <w:rFonts w:ascii="Times New Roman"/>
          <w:b/>
          <w:i w:val="false"/>
          <w:color w:val="000000"/>
        </w:rPr>
        <w:t xml:space="preserve"> 2018 жылға арналған Еңбек ауылдық округінің бюджетіне аудандық бюджеттен бөлінген ағымдағы нысаналы трансферттер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20"/>
          <w:p>
            <w:pPr>
              <w:spacing w:after="20"/>
              <w:ind w:left="20"/>
              <w:jc w:val="both"/>
            </w:pPr>
            <w:r>
              <w:rPr>
                <w:rFonts w:ascii="Times New Roman"/>
                <w:b w:val="false"/>
                <w:i w:val="false"/>
                <w:color w:val="000000"/>
                <w:sz w:val="20"/>
              </w:rPr>
              <w:t>
Атауы</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21"/>
          <w:p>
            <w:pPr>
              <w:spacing w:after="20"/>
              <w:ind w:left="20"/>
              <w:jc w:val="both"/>
            </w:pPr>
            <w:r>
              <w:rPr>
                <w:rFonts w:ascii="Times New Roman"/>
                <w:b w:val="false"/>
                <w:i w:val="false"/>
                <w:color w:val="000000"/>
                <w:sz w:val="20"/>
              </w:rPr>
              <w:t xml:space="preserve">
Барлығы </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22"/>
          <w:p>
            <w:pPr>
              <w:spacing w:after="20"/>
              <w:ind w:left="20"/>
              <w:jc w:val="both"/>
            </w:pPr>
            <w:r>
              <w:rPr>
                <w:rFonts w:ascii="Times New Roman"/>
                <w:b w:val="false"/>
                <w:i w:val="false"/>
                <w:color w:val="000000"/>
                <w:sz w:val="20"/>
              </w:rPr>
              <w:t>
Мұқтаж азаматтарға үйде әлеуметтiк көмек көрсету</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