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03f7" w14:textId="09c0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“2018 жылға мүгедектер үшін жұмыс орындарына квота белгілеу туралы” Жалағаш ауданы әкімдігінің 2017 жылғы 20 желтоқсандағы №262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19 сәуірдегі № 79 қаулысы. Қызылорда облысының Әділет департаментінде 2018 жылғы 3 мамырда № 6283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“2018 жылға мүгедектер үшін жұмыс орындарына квота белгілеу туралы” Жалағаш ауданы әкімдігінің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тізіліміндегі № 6104 болып тіркелген, 2018 жылғы 9 қаңтарда Қазақстан Республикасы нормативтік құқықтық актілерінің эталондық бақылау банкінде және 2018 жылғы 9 қаңтарда “Жалағаш жаршысы”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2018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7120"/>
        <w:gridCol w:w="2137"/>
        <w:gridCol w:w="1014"/>
        <w:gridCol w:w="1015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денсаулық сақтау басқармасының “Амбулаториялық-емханалық қызметі бар Жалағаш аудандық орталық ауруханасы” шаруашылық жүргізу құқығындағы коммуналдық мемлекеттік кәсіпорны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”.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