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a374c" w14:textId="74a37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 жылы коммуналдық қазыналық кәсіпорындар өндіретін және өткізетін тауарлардың (жұмыстардың, көрсетілетін қызметтердің) бағаларын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ауданы әкімдігінің 2018 жылғы 28 сәуірдегі № 87 қаулысы. Қызылорда облысының Әділет департаментінде 2018 жылғы 4 мамырда № 6286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“Мемлекеттік мүлік туралы” Қазақстан Республикасының 2011 жылғы 1 наурыздағы Заңының 156-бабы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2018 жылы білім саласындағы коммуналдық қазыналық кәсіпорындар өндіретін және өткізетін тауарлардың (жұмыстардың, көрсетілетін қызметтердің) бағалары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2018 жылы мәдениет саласындағы коммуналдық қазыналық кәсіпорындар өндіретін және өткізетін тауарлардың (жұмыстардың, көрсетілетін қызметтердің) бағалары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жетекшілік ететін Жалағаш ауданы әкімінің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Сәрсенбаев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28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87 қаулысына 1-қосымша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жылы Жалағаш аудандық білім бөлімінің “Жалағаш аудандық балар әуез мектебі” коммуналдық мемлекеттік қазыналық кәсіпорны өндіретін және өткізетін тауарлардың (жұмыстардың, көрсетілетін қызметердің) бағалары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8"/>
        <w:gridCol w:w="1458"/>
        <w:gridCol w:w="5505"/>
        <w:gridCol w:w="3879"/>
      </w:tblGrid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Қызметтің атауы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 1 академиялық сағат 45 минут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Құны, теңге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  <w:bookmarkEnd w:id="7"/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Домбыра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академиялық сағат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1215 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"/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Қобыз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академиялық сағат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"/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Фортепиано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академиялық сағат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"/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академиялық сағат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"/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Домра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академиялық сағат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"/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Флейта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академиялық сағат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28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87 қаулысына 2-қосымша</w:t>
            </w:r>
          </w:p>
        </w:tc>
      </w:tr>
    </w:tbl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жылы Жалағаш аудандық білім бөлімінің “Ақтерек сауықтыру лагері” коммуналдық мемлекеттік қазыналық кәсіпорны өндіретін және өткізетін тауарлардың (жұмыстардың, көрсетілетін қызметердің) бағалары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7"/>
        <w:gridCol w:w="3671"/>
        <w:gridCol w:w="2611"/>
        <w:gridCol w:w="4591"/>
      </w:tblGrid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5"/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Қызметтің атауы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Құны, теңге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  <w:bookmarkEnd w:id="16"/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"/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оқушыға арналған құны (демалыс маусымы)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күн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28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87 қаулысына 3-қосымша</w:t>
            </w:r>
          </w:p>
        </w:tc>
      </w:tr>
    </w:tbl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жылы Жалағаш аудандық білім бөлімінің “Жалағаш аудандық оқушылар үйі” коммуналдық мемлекеттік қазыналық кәсіпорны өндіретін және өткізетін тауарлардың (жұмыстардың, көрсетілетін қызметердің) бағалары 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9"/>
        <w:gridCol w:w="2624"/>
        <w:gridCol w:w="4913"/>
        <w:gridCol w:w="2744"/>
      </w:tblGrid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9"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Қызметтің атауы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 1 академиялық сағат 45 минут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Құны, теңге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  <w:bookmarkEnd w:id="20"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"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Робототехника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академиялық сағат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"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Сәндік қолданбалы өнер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академиялық сағат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3"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негіздері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академиялық сағат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4"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алды даярлық топ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академиялық сағат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5"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академиялық сағат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6"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Классикалық хореография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академиялық сағат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7"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Қолөнер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академиялық сағат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8"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пәндері (орыс тілі)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академиялық сағат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9"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академиялық сағат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0"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Шешендік шеберлік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академиялық сағат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1"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 өлкетану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академиялық сағат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2"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пәндері (ағылшын тілі)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академиялық сағат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3"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Актерлік өнер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академиялық сағат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4"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Эстрадалық әндер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академиялық сағат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28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87 қаулысына 4-қосымша</w:t>
            </w:r>
          </w:p>
        </w:tc>
      </w:tr>
    </w:tbl>
    <w:bookmarkStart w:name="z44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жылы Жалағаш аудандық мәдениет және тілдерді дамыту бөлімінің “Қонысбек Қазантаев атындағы мәдениет Үйі” коммуналдық мемлекеттік қазыналық кәсіпорны өндіретін және өткізетін (жұмыстардың, көрсетілетін қызметердің) бағалары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9"/>
        <w:gridCol w:w="3990"/>
        <w:gridCol w:w="2044"/>
        <w:gridCol w:w="4227"/>
      </w:tblGrid>
      <w:tr>
        <w:trPr>
          <w:trHeight w:val="30" w:hRule="atLeast"/>
        </w:trPr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6"/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 (жұмыстың, көрсетілетін қызметтің) атауы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Бірлік бағасы, теңге </w:t>
            </w:r>
          </w:p>
        </w:tc>
      </w:tr>
      <w:tr>
        <w:trPr>
          <w:trHeight w:val="30" w:hRule="atLeast"/>
        </w:trPr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Көрермендер залына кездесу, жиналыс өткізуге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9"/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Көрермендер залына еске алу, мерейтой өткізу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0"/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Көрермендер залына концерт, цирк, спектакль өткізуге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Сатылатын билеттің 20%</w:t>
            </w:r>
          </w:p>
        </w:tc>
      </w:tr>
      <w:tr>
        <w:trPr>
          <w:trHeight w:val="30" w:hRule="atLeast"/>
        </w:trPr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1"/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киімдерді жалға беру (жаңа киім)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күн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2"/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киімдерді жалға беру (ескі киім)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күн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3"/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Аппаратураны жалға беру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4"/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Әншілердің бір той кешіне жалдануы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адам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5"/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Тойлардың сценарилерін дайындау, асабалар қызметі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той кеші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46"/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Аппаратурамен дайындық жұмысын жасау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күн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7"/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Автобус, газель автокөліктерін жанар-жағар майымен жалға беру үшін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киллометр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8"/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Бейнекамераны жалға беру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кассета түсіру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9"/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Қуыршақ театры қойылымының билет бағасы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дана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28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87 қаулысына 5-қосымша</w:t>
            </w:r>
          </w:p>
        </w:tc>
      </w:tr>
    </w:tbl>
    <w:bookmarkStart w:name="z60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жылы Жалағаш аудандық мәдениет және тілдерді дамыту бөлімінің “Жалағаш аудандық тарихи-өлкетану музейі” коммуналдық мемлекеттік қазыналық кәсіпорны өндіретін және өткізетін тауарлардың (жұмыстардың, көрсетілетін қызметердің) бағалары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7"/>
        <w:gridCol w:w="3248"/>
        <w:gridCol w:w="5268"/>
        <w:gridCol w:w="2567"/>
      </w:tblGrid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1"/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атауы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Бірлік бағасы, теңге 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  <w:bookmarkEnd w:id="52"/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  <w:bookmarkEnd w:id="53"/>
        </w:tc>
        <w:tc>
          <w:tcPr>
            <w:tcW w:w="3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Экскурсиясыз бір адамға кіру билетінің құны, турлидерлерді қоспағанда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 адамдар үшін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студенттер үшін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сынып оқушылары (5-11 сыныптар)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сынып оқушылары (1-5 сыныптар)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28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87 қаулысына 6-қосымша</w:t>
            </w:r>
          </w:p>
        </w:tc>
      </w:tr>
    </w:tbl>
    <w:bookmarkStart w:name="z68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жылы Жалағаш аудандық мәдениет және тілдерді дамыту бөлімінің “Мәдениет және өнерді дамыту орталығы” коммуналдық мемлекеттік қазыналық кәсіпорны өндіретін және өткізетін тауарлардың (жұмыстардың, көрсетілетін қызметердің) бағалары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8"/>
        <w:gridCol w:w="6011"/>
        <w:gridCol w:w="4571"/>
      </w:tblGrid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5"/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 (жұмыстың, көрсетілетін қызметтің) атауы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Бірлік бағасы, теңге 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6"/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7"/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Душ қызметі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8"/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 көрсету бір адамға кіру билетінің құны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9"/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Іс-шара өткізу үшін залды (фойені) ұсыну бойынша қызметтер 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