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f41b" w14:textId="7eff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 бойынша 2018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2018 жылғы 14 мамырдағы № 97 қаулысы. Қызылорда облысының Әділет департаментінде 2018 жылғы 22 мамырда № 6296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“Білім туралы” Қазақстан Республикасының 2007 жылғы 27 шілдедегі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 бойынша 2018 жылға мектепке дейiнгi тәрбие мен оқытуға мемлекеттiк бiлiм беру тапсырысын, ата-ана төлемақысының мөлшері 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Жалағаш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Жалағаш ауданы әкімдігінің 2018 жылғы 14 мамырдағы №97 қаулысына қосымша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 бойынша 2018 жылға мектепке дейiнгi тәрбие мен оқытуға мемлекеттiк бiлiм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3840"/>
        <w:gridCol w:w="1825"/>
        <w:gridCol w:w="1534"/>
        <w:gridCol w:w="1535"/>
        <w:gridCol w:w="1535"/>
        <w:gridCol w:w="1345"/>
      </w:tblGrid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ұйымдарының әкiмшiлiк- аумақтық орналасуы (аудан)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ұйымдарының тәрбиеленушiлер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(бөбекжай)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күндiк шағын-орталықтар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күндiк шағын-орталықтар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күндiк шағын- орталықтар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күндiк шағын-орталықтар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2"/>
        <w:gridCol w:w="1892"/>
        <w:gridCol w:w="1316"/>
        <w:gridCol w:w="1152"/>
        <w:gridCol w:w="1152"/>
        <w:gridCol w:w="3088"/>
        <w:gridCol w:w="18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тәрбиеленушілердің бір айдағы қаржыландырудың мөлшері (теңге)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ата-аналарының бір айдағы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(бөбекжай)</w:t>
            </w:r>
          </w:p>
          <w:bookmarkEnd w:id="10"/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күндiк шағын- орталықтар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күндiк шағын-орталықтар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күндiк шағын-орталықтар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күндiк шағын-орталықтар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(бөбекжай)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 дағы толық күндiк шағын- орталық тар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"/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  <w:bookmarkEnd w:id="12"/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3000-7000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