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1419" w14:textId="4d31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“Тез бұзылуға бейім заттай дәлелдемелерді сақтайтын ұйымды айқындау туралы” Жалағаш ауданы әкімдігінің 2016 жылғы 11 мамырдағы №94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27 тамыздағы № 183 қаулысы. Қызылорда облысының Әділет департаментінде 2018 жылғы 3 қыркүйекте № 6420 болып тіркелді. Күші жойылды - Қызылорда облысы Жалағаш ауданы әкімдігінің 2020 жылғы 8 маусымдағы № 61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08.06.2020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“Тез бұзылуға бейім заттай дәлелдемелерді сақтайтын ұйымды айқындау туралы” Жалағаш ауданы әкімдігінің 2016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5517 болып тіркелген, 2016 жылғы 28 мамырда “Жалағаш жаршысы” газетінде және 2016 жылғы 20 маусымда “Әділет” ақпараттық-құқықтық жүйесінде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“Қазақстан Республикасының Қылмыстық-процестік кодексі” Қазақстан Республикасының 2014 жылғы 4 шілдедегі кодексінің 221-бабының төртінші бөлігіне сәйкес Жалағаш ауданының әкімдігі ҚАУЛЫ ЕТЕДІ: ”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Қылмыстық істер бойынша тез бұзылуға бейім заттай дәлелдемелерді сақтайтын ұйым болып Жалағаш аудандық ветеринария бөлімінің “Жалағаш аудандық ветеринариялық станциясы” шаруашылық жүргізу құқығындағы коммуналдық мемлекеттік кәсіпорны айқындалсын.”;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“Жалағаш аудандық ветеринария бөлімі” коммуналдық мемлекеттік мекемесі осы қаулыдан туындайтын шараларды қабылдасын.”.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