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740e" w14:textId="fba7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ауданында салық салу объектісінің елді мекенде орналасуын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6 қыркүйектегі № 196 қаулысы. Қызылорда облысының Әділет департаментінде 2018 жылғы 14 қыркүйекте № 6426 болып тіркелді. Күші жойылды - Қызылорда облысы Жалағаш ауданы әкімдігінің 2020 жылғы 30 желтоқсандағы № 193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30.12.2020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“Салық және бюджетке төленетін басқа да міндетті төлемдер туралы” (Салық кодексі) Қазақстан Республикасының 2017 жылғы 25 желтоқсандағы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ауданында салық салу объектісінің елді мекенде орналасуын ескеретін аймаққа бөлу коэффициенті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Жалағаш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 Қызылорда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департаментінің Жалағаш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бойынша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басқармасы”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Д. Қосбергенов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қыркүйек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ауданы әкімдігінің 2018 жылғы 6 қыркүйектегі №196 қаулысына қосымша 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ауданында салық салу объектісінің елді мекенде орналасуын ескеретін аймаққа бөлу коэффициенті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Жалағаш ауданы әкімдігінің 27.01.2020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72"/>
        <w:gridCol w:w="9927"/>
        <w:gridCol w:w="1031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округтің атауы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1-аймақ: аймақ кент орталығында орналасқан. Батыс жағынан 2-аймақтың екінші бөлігінің шекарасымен, “Елтай” каналымен және Кенжебай Рахимов көшесімен шектеледі. Солтүстік жағынан Нығмет Мырзалиев көшесімен шектеледі. Солтүстік-шығыс жағынан “Қисық арық” каналымен шектеледі. Оңтүстік-шығыс жағынан темір жолмен және Жалағаш кентінің шекарасымен шектеледі. Шығыс жағынан Өмірзақ Тұңғышбаев көшесімен шектеледі. Оңтүстік жағынан темір жолмен шектеледі.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2-аймақ: аймақ үш бөліктен тұрады. Бірінші бөлік: аймақтың бірінші бөлігі Жалағаш кентінің батысында орналасқан. Шығыс жағынан Кенжебай Рахимов көшесімен шектеледі, 1-аймақпен және 3-аймақтың бірінші бөлігімен шекараласады. Батыс жағынан Жалағаш кентінің шекарасымен шектелген.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бөлік: солтүстік-батыс жағынан 1-аймақпен шекараласады. Шығыс жағынан “Қисық арық” каналымен шектеледі және 4-аймақтың үшінші бөлігімен шекараласады. Шығыс жағынан Жалағаш кентінің шекарасымен шектеледі. Оңтүстік жағынан темір жолмен шектеледі және 1- аймақпен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бөлік: аймақтың үшінші бөлігі батыс жағынан Жалағаш кентіне кіреберіс жолмен шектеледі және 4-аймақтың бірінші бөлігімен шекараласады. Солтүстік жағынан темір жолмен шектеледі және 1-аймақпен шекараласады. Шығыс жағынан Ұлы Жеңістің 50-жылдығы көшесімен Ақсу ауылына қарай Өмірзақ Тұңғышбаев көшесімен шектеледі. Оңтүстік жағынан Ұлы Жеңістің 50-жылдығы көшесімен шектеледі, 3-аймақтың екінші бөлігімен және 4-аймақтың төртінші бөлігімен шекараласады</w:t>
            </w:r>
          </w:p>
          <w:bookmarkEnd w:id="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3-аймақ: аймақ екі бөліктен тұрады.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бөлік: аймақтың бірінші бөлігі батыс жағынан Кенжебай Рахимов көшесімен шектеледі және 2-аймақтың бірінші бөлігімен шекараласады. Солтүстік жағынан 4-аймақпен шекараласады. Солтүстік-шығыс жағынан “Қисық арық” каналымен шектеледі және 4-аймақтың үшінші бөлігімен шекараласады. Оңтүстік жағынан Нығмет Мырзалиев көшесімен шектеледі және 1- аймақпен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бөлік: аймақтың екінші бөлігі батыс жағынан республикалық маңызы бар жалпыға ортақ пайдаланылатын Қызылорда – Жалағаш автомобиль жолымен шектеледі және 4- аймақтың бірінші бөлігімен шекараласады. Солтүстік жағынан Ұлы Жеңістің 50 жылдығы көшесімен шектеледі және 2- аймақтың үшінші бөлігімен шекараласады. Шығыс жағынан 4-аймақтың төртінші бөлігімен шекараласады. Оңтүстік жағынан Жалағаш кентінің шекарасымен шектеледі.</w:t>
            </w:r>
          </w:p>
          <w:bookmarkEnd w:id="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4-аймақ: аймақ төрт бөліктен тұрады.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бөлік: аймақтың бірінші бөлігі Жалағаш кентінің батысында орналасқан. Оңтүстік, батыс, солтүстік жағынан Жалағаш кентінің шекарасымен шектеледі. Шығыс жағынан республикалық маңызы бар жалпыға ортақ пайдаланылатын Қызылорда – Жалағаш автомобиль жолымен, Жалағаш кентіне кіре беріс жолмен шектеледі және 2- аймақтың бірінші бөлігімен, 3-аймақтың екінші бөлігімен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бөлік: аймақтың екінші бөлігі Жалағаш кентінің солтүстік-батыс жағында орналасқан. Батыс және солтүстік жағынан Жалағаш кентінің шекарасымен шектеледі. Оңтүстік жағынан 3-аймақтық бірінші бөлігімен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бөлік: аймақтың үшінші бөлігі Жалағаш кентінің солтүстік – шығыс жағында орналасқан. Солтүстік жағынан және шығыс жағынан Жалағаш кентінің шекарасымен шектеледі.Оңтүстік-батыс жағынан 1-аймақпен және 2- аймақтың екінші бөлігімен шекараласады.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бөлік: аймақтың төртінші бөлігі Жалағаш кентінің оңтүстік-шығыс жағында орналасқан. Оңтүстік және шығыс жағынан Жалағаш кентінің шекарасымен шектеледі. Батыс және оңтүстік жағынан 2-аймақтың үшінші бөлігімен және 3-аймақтың екінші бөлігімен шекараласады.</w:t>
            </w:r>
          </w:p>
          <w:bookmarkEnd w:id="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елді мекені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Жүргенов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Жаңақоңыс елді мекені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Шәменов ауылдық округі</w:t>
            </w:r>
          </w:p>
        </w:tc>
        <w:tc>
          <w:tcPr>
            <w:tcW w:w="9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Шәменов ауылы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