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3c60" w14:textId="9f33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“2018-2020 жылдарға арналған аудандық бюджет туралы” Жалағаш аудандық мәслихатының 2017 жылғы 22 желтоқсандағы №19-1 шешіміне өзгерістер мен толықтыру енгізу туралы”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2018 жылғы 26 қыркүйектегі № 29-1 шешімі. Қызылорда облысының Әділет департаментінде 2018 жылғы 9 қазанда № 6453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“2018-2020 жылдарға арналған аудандық бюджет туралы” Жалағаш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6117 нөмірімен тіркелген, 2018 жылғы 18 қаңтарда Қазақстан Республикасы нормативтiк құқықтық актiлерiнiң эталондық бақылау банкiнде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2018-2020 жылдарға арналған аудандық бюджет тиісінше 1, 2 және 3-қосымшаларға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8 027 716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1 195 130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11 445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19 091 мың теңге;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6 802 050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8 065 420,4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кредиттеу- 63 590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кредиттер- 163 890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өтеу- 100 300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-58 008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пайдалану)- 58 008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түсімі-163 890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өтеу-105 882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- 43 286,4 мың теңге.”;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1-12 -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“1-12. “2018-2020 жылдарға арналған аудандық бюджет туралы” Жалағаш аудандық мәслихатының 2017 жылғы 22 желтоқсандағы №19-1 шешімін іске асыру туралы” Жалағаш ауданы әкімдігінің 2018 жылғы 9 қаңтардағы №1 қаулысына өзгерістер мен толықтырулар енгізу туралы” Жалағаш ауданы әкімдігінің 2018 жылғы 16 тамыздағы №172 қаулысымен: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басқару схемасының құрылымы өзгеруіне байланысты аудан бюджетінен облыстық бюджетке 500 мың теңге қайтарылғаны;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аудан бюджетіне республикалық бюджет қаржысы есебінен көлік инфрақұрылымының басым жобаларын қаржыландыруға берілген қаржыдан 4 129 мың теңге және еңбек нарығын дамытуға берілген қаржыдан 707 мың теңге ағымдағы нысаналы трансферттер қысқартылғаны ескерілсін.”;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 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“26” қыркүйектегі №29-1 Жалағаш аудандық мәслихатының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“22” желтоқсандағы №19-1 Жалағаш аудандық мәслихатының шешіміне 1қосымша 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маңызды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азаматтың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өңір-лерді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“26” қыркүйектегі №29-1 Жалағаш аудандық мәслихатының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“22” желтоқсандағы №19-1 Жалағаш аудандық мәслихатының шешіміне 5қосымша 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құрамында ауылдық округтер әкімі аппараттарының шығыстары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атындағы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атындағы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 әкімі аппараты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“26” қыркүйектегі №29-1 Жалағаш аудандық мәслихатының шешіміне 3қосымша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“22” желтоқсандағы №19-1 Жалағаш аудандық мәслихатының шешіміне 13қосымша 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бюджетіне республикалық бюджеттен қаралған ағымдағы нысаналы трансферттер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(Сомасы,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мазмұны бойынша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ендіру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“26” қыркүйектегі №29-1 Жалағаш аудандық мәслихатының шешіміне 4қосымша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“22” желтоқсандағы №19-1 Жалағаш аудандық мәслихатының шешіміне 17қосымша 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кенті және ауылдық округ бюджеттеріне аудандық бюджет қаржысы есебінен берілетін ағымдағы нысаналы трансферттердің сомаларын бөлу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кенті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клуб ғимаратының жылу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“26” қыркүйектегі №29-1 Жалағаш аудандық мәслихатының шешіміне 5қосымша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“22” желтоқсандағы №19-1 Жалағаш аудандық мәслихатының шешіміне 18қосымша 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бюджетінің бағдарламалары бойынша қосымша бағытталған шығыстар тізбесі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әкiмінің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және сатып алуды басқару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 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бiлiм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әкiмінің аппараты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әкiмінің аппараты 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 демалыс жұмыстарын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 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 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мәдениет және тілдерді дамыту бөлімі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“26” қыркүйектегі №29-1 Жалағаш аудандық мәслихатының шешіміне 6қосымша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“22” желтоқсандағы №19-1 Жалағаш аудандық мәслихатының шешіміне 19қосымша </w:t>
            </w:r>
          </w:p>
        </w:tc>
      </w:tr>
    </w:tbl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бюджетінің бағдарламалары бойынша қысқартылған шығыстар тізбесі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әкiмінің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әкiмінің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мен жасөспірімдерге спорт бойынша қосымша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 Ауыл шаруашылығы обьектілерін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өңір-лерді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