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8f99" w14:textId="2fe8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“Кандидаттарға сайлаушылармен кездесу үшін шарттық негізде үй-жайлар беру туралы” Жалағаш ауданы әкімдігінің 2016 жылғы 22 қаңтардағы №10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2 қарашадағы № 254 қаулысы. Қызылорда облысының Әділет департаментінде 2018 жылғы 8 қарашада № 6497 болып тіркелді. Күші жойылды - Қызылорда облысы Жалағаш ауданы әкімдігінің 2021 жылғы 10 тамыздағы № 151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10.08.2021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“Кандидаттарға сайлаушылармен кездесу үшін шарттық негізде үй-жайлар беру туралы” Жалағаш ауданы әкімдігінің 2016 жылғы 22 қаңтардағы </w:t>
      </w:r>
      <w:r>
        <w:rPr>
          <w:rFonts w:ascii="Times New Roman"/>
          <w:b w:val="false"/>
          <w:i w:val="false"/>
          <w:color w:val="000000"/>
          <w:sz w:val="28"/>
        </w:rPr>
        <w:t>№10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№5334 болып тіркелген, 2016 жылғы 10 ақпанда “Жалағаш жаршысы” газетінде және 2016 жылғы 17 наурызда “Әділет” ақпараттық-құқықтық жүйесінде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2018 жылғы 2 қарашадағы №254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2016 жылғы 22 қаңтардағы №10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1336"/>
        <w:gridCol w:w="8890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өткізілетін орын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мәдениет және тілдерді дамыту бөлімнің Қонысбек Қазантаев атындағы мәдениет Үйі”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мәдениет және тілдерді дамыту бөлімнің “Мәдениет және өнерді дамыту орталығы”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“Ақсу ауылдық округі әкімі аппаратының Ақсу ауылдық клубы” коммуналдық мемлекеттік қазыналық кәсіпорынның көрермендер залы 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М.Шәменов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“М.Шәменов атындағы ауылдық округі әкімі аппаратының М.Шәменов ауылдық мәдениет Үйі” коммуналдық мемлекеттік қазыналық кәсіпорынның көрермендер залы 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“Қаракеткен ауылдық округі әкімі аппаратының Қаракеткен ауылдық клубы”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“Қаракеткен ауылдық округі әкімі аппаратының Далдабай ауылдық клубы”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“Бұқарбай батыр ауылдық округі әкімі аппаратының Бұқарбай батыр ауылдық мәдениет Үйі”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“Аққұм ауылдық округі әкімі аппаратының Аққұм ауылдық клубы”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“Таң ауылдық округі әкімі аппаратының Таң ауылдық мәдениет Үйі”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“Еңбек ауылдық округі әкімі аппаратының Аққошқар ауылдық мәдениет Үйі”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“Аламесек ауылдық округі әкімі аппаратының Есет батыр ауылдық мәдениет Үйі”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білім бөлімінің №203 орта мектебі”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білім бөлімінің №122 орта мектебі”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“Мәдениет ауылдық округі әкімі аппаратының Мәдениет ауылдық клубы”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Т.Жүргенов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“Мақпалкөл ауылдық округі әкімі аппаратының Темірбек Жүргенов ауылдық мәдениет Үйі”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“Жаңаталап ауылдық округі әкімі аппаратының Жаңаталап ауылдық клубы” коммуналдық мемлекеттік қазыналық кәсіпорынның көрермендер залы 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білім бөлімінің №188 орта мектебі” коммуналдық мемлекеттік мекемесінің мәжіліс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